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60" w:rsidRDefault="00213860" w:rsidP="00B90273">
      <w:pPr>
        <w:spacing w:after="0" w:line="240" w:lineRule="auto"/>
        <w:contextualSpacing/>
        <w:mirrorIndents/>
        <w:jc w:val="center"/>
        <w:rPr>
          <w:rFonts w:ascii="Times New Roman" w:hAnsi="Times New Roman"/>
          <w:b/>
          <w:bCs/>
          <w:caps/>
          <w:sz w:val="28"/>
          <w:szCs w:val="28"/>
        </w:rPr>
      </w:pPr>
    </w:p>
    <w:p w:rsidR="00B75428" w:rsidRPr="00B75428" w:rsidRDefault="00B90273" w:rsidP="00B90273">
      <w:pPr>
        <w:spacing w:after="0" w:line="240" w:lineRule="auto"/>
        <w:contextualSpacing/>
        <w:mirrorIndents/>
        <w:jc w:val="center"/>
        <w:rPr>
          <w:rFonts w:ascii="Times New Roman" w:hAnsi="Times New Roman"/>
          <w:b/>
          <w:bCs/>
          <w:caps/>
          <w:sz w:val="28"/>
          <w:szCs w:val="28"/>
        </w:rPr>
      </w:pPr>
      <w:r>
        <w:rPr>
          <w:rFonts w:ascii="Times New Roman" w:hAnsi="Times New Roman"/>
          <w:b/>
          <w:bCs/>
          <w:caps/>
          <w:noProof/>
          <w:sz w:val="28"/>
          <w:szCs w:val="28"/>
          <w:lang w:eastAsia="ru-RU"/>
        </w:rPr>
        <w:drawing>
          <wp:anchor distT="0" distB="0" distL="114300" distR="114300" simplePos="0" relativeHeight="251658240" behindDoc="0" locked="0" layoutInCell="1" allowOverlap="1">
            <wp:simplePos x="0" y="0"/>
            <wp:positionH relativeFrom="column">
              <wp:posOffset>2819151</wp:posOffset>
            </wp:positionH>
            <wp:positionV relativeFrom="paragraph">
              <wp:posOffset>-240776</wp:posOffset>
            </wp:positionV>
            <wp:extent cx="417002" cy="485030"/>
            <wp:effectExtent l="19050" t="0" r="2098" b="0"/>
            <wp:wrapNone/>
            <wp:docPr id="1" name="Рисунок 3"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овеличковское СП динского р-на"/>
                    <pic:cNvPicPr>
                      <a:picLocks noChangeAspect="1" noChangeArrowheads="1"/>
                    </pic:cNvPicPr>
                  </pic:nvPicPr>
                  <pic:blipFill>
                    <a:blip r:embed="rId7" cstate="print"/>
                    <a:srcRect/>
                    <a:stretch>
                      <a:fillRect/>
                    </a:stretch>
                  </pic:blipFill>
                  <pic:spPr bwMode="auto">
                    <a:xfrm>
                      <a:off x="0" y="0"/>
                      <a:ext cx="417002" cy="485030"/>
                    </a:xfrm>
                    <a:prstGeom prst="rect">
                      <a:avLst/>
                    </a:prstGeom>
                    <a:noFill/>
                  </pic:spPr>
                </pic:pic>
              </a:graphicData>
            </a:graphic>
          </wp:anchor>
        </w:drawing>
      </w:r>
    </w:p>
    <w:p w:rsidR="009B2E5C"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 xml:space="preserve">АДМИНИСТРАЦИЯ Нововеличковского </w:t>
      </w:r>
    </w:p>
    <w:p w:rsidR="00463EBA"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сельского поселения Динского района</w:t>
      </w:r>
    </w:p>
    <w:p w:rsidR="009B2E5C" w:rsidRDefault="009B2E5C" w:rsidP="009B2E5C">
      <w:pPr>
        <w:spacing w:after="0" w:line="240" w:lineRule="auto"/>
        <w:contextualSpacing/>
        <w:mirrorIndents/>
        <w:jc w:val="center"/>
        <w:rPr>
          <w:rFonts w:ascii="Times New Roman" w:hAnsi="Times New Roman"/>
          <w:b/>
          <w:bCs/>
          <w:caps/>
          <w:sz w:val="28"/>
          <w:szCs w:val="28"/>
        </w:rPr>
      </w:pPr>
      <w:r>
        <w:rPr>
          <w:rFonts w:ascii="Times New Roman" w:hAnsi="Times New Roman"/>
          <w:b/>
          <w:bCs/>
          <w:caps/>
          <w:sz w:val="28"/>
          <w:szCs w:val="28"/>
        </w:rPr>
        <w:t xml:space="preserve"> </w:t>
      </w:r>
    </w:p>
    <w:p w:rsidR="009B2E5C" w:rsidRDefault="009B2E5C" w:rsidP="009B2E5C">
      <w:pPr>
        <w:widowControl w:val="0"/>
        <w:autoSpaceDE w:val="0"/>
        <w:autoSpaceDN w:val="0"/>
        <w:adjustRightInd w:val="0"/>
        <w:spacing w:before="240" w:after="0" w:line="240" w:lineRule="auto"/>
        <w:contextualSpacing/>
        <w:mirrorIndents/>
        <w:jc w:val="center"/>
        <w:outlineLvl w:val="7"/>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ПОСТАНОВЛЕНИЕ</w:t>
      </w:r>
    </w:p>
    <w:p w:rsidR="009B2E5C" w:rsidRDefault="00AB11E4" w:rsidP="009B2E5C">
      <w:pPr>
        <w:spacing w:after="0" w:line="240" w:lineRule="auto"/>
        <w:contextualSpacing/>
        <w:mirrorIndents/>
        <w:jc w:val="both"/>
        <w:rPr>
          <w:sz w:val="28"/>
          <w:szCs w:val="28"/>
        </w:rPr>
      </w:pPr>
      <w:r>
        <w:rPr>
          <w:sz w:val="28"/>
          <w:szCs w:val="28"/>
        </w:rPr>
        <w:t xml:space="preserve"> </w:t>
      </w:r>
    </w:p>
    <w:p w:rsidR="009B2E5C" w:rsidRDefault="009B2E5C" w:rsidP="009B2E5C">
      <w:pPr>
        <w:spacing w:line="240" w:lineRule="auto"/>
        <w:mirrorIndents/>
        <w:jc w:val="both"/>
        <w:rPr>
          <w:rFonts w:ascii="Times New Roman" w:hAnsi="Times New Roman"/>
          <w:sz w:val="27"/>
          <w:szCs w:val="27"/>
        </w:rPr>
      </w:pPr>
      <w:r>
        <w:rPr>
          <w:rFonts w:ascii="Times New Roman" w:hAnsi="Times New Roman"/>
          <w:sz w:val="27"/>
          <w:szCs w:val="27"/>
        </w:rPr>
        <w:t xml:space="preserve">от </w:t>
      </w:r>
      <w:r w:rsidR="00665E80" w:rsidRPr="00665E80">
        <w:rPr>
          <w:rFonts w:ascii="Times New Roman" w:hAnsi="Times New Roman"/>
          <w:sz w:val="27"/>
          <w:szCs w:val="27"/>
          <w:u w:val="single"/>
        </w:rPr>
        <w:t>04.06.2021</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xml:space="preserve">       </w:t>
      </w:r>
      <w:r w:rsidR="00AB11E4">
        <w:rPr>
          <w:rFonts w:ascii="Times New Roman" w:hAnsi="Times New Roman"/>
          <w:sz w:val="27"/>
          <w:szCs w:val="27"/>
        </w:rPr>
        <w:t xml:space="preserve">  </w:t>
      </w:r>
      <w:r w:rsidR="00B75428">
        <w:rPr>
          <w:rFonts w:ascii="Times New Roman" w:hAnsi="Times New Roman"/>
          <w:sz w:val="27"/>
          <w:szCs w:val="27"/>
        </w:rPr>
        <w:t xml:space="preserve">                            </w:t>
      </w:r>
      <w:r>
        <w:rPr>
          <w:rFonts w:ascii="Times New Roman" w:hAnsi="Times New Roman"/>
          <w:sz w:val="27"/>
          <w:szCs w:val="27"/>
        </w:rPr>
        <w:t xml:space="preserve">  № </w:t>
      </w:r>
      <w:r w:rsidR="00665E80" w:rsidRPr="00665E80">
        <w:rPr>
          <w:rFonts w:ascii="Times New Roman" w:hAnsi="Times New Roman"/>
          <w:sz w:val="27"/>
          <w:szCs w:val="27"/>
          <w:u w:val="single"/>
        </w:rPr>
        <w:t>153</w:t>
      </w:r>
    </w:p>
    <w:p w:rsidR="009B2E5C" w:rsidRDefault="009B2E5C" w:rsidP="009B2E5C">
      <w:pPr>
        <w:spacing w:after="0" w:line="240" w:lineRule="auto"/>
        <w:mirrorIndents/>
        <w:jc w:val="center"/>
        <w:rPr>
          <w:rFonts w:ascii="Times New Roman" w:hAnsi="Times New Roman"/>
          <w:sz w:val="28"/>
          <w:szCs w:val="28"/>
        </w:rPr>
      </w:pPr>
      <w:r>
        <w:rPr>
          <w:rFonts w:ascii="Times New Roman" w:hAnsi="Times New Roman"/>
          <w:sz w:val="28"/>
          <w:szCs w:val="28"/>
        </w:rPr>
        <w:t>станица Нововеличковская</w:t>
      </w:r>
    </w:p>
    <w:p w:rsidR="009B2E5C" w:rsidRPr="00213860" w:rsidRDefault="009B2E5C" w:rsidP="009B2E5C">
      <w:pPr>
        <w:widowControl w:val="0"/>
        <w:autoSpaceDE w:val="0"/>
        <w:autoSpaceDN w:val="0"/>
        <w:adjustRightInd w:val="0"/>
        <w:spacing w:after="0" w:line="240" w:lineRule="auto"/>
        <w:ind w:left="567" w:right="-2"/>
        <w:jc w:val="center"/>
        <w:outlineLvl w:val="0"/>
        <w:rPr>
          <w:rFonts w:ascii="Times New Roman" w:eastAsia="Times New Roman" w:hAnsi="Times New Roman"/>
          <w:b/>
          <w:bCs/>
          <w:sz w:val="27"/>
          <w:szCs w:val="27"/>
          <w:lang w:eastAsia="ru-RU"/>
        </w:rPr>
      </w:pPr>
    </w:p>
    <w:p w:rsidR="00B90273" w:rsidRPr="00213860" w:rsidRDefault="00B90273" w:rsidP="00B75428">
      <w:pPr>
        <w:widowControl w:val="0"/>
        <w:autoSpaceDE w:val="0"/>
        <w:autoSpaceDN w:val="0"/>
        <w:adjustRightInd w:val="0"/>
        <w:spacing w:after="0" w:line="240" w:lineRule="auto"/>
        <w:ind w:right="-2"/>
        <w:outlineLvl w:val="0"/>
        <w:rPr>
          <w:rFonts w:ascii="Times New Roman" w:eastAsia="Times New Roman" w:hAnsi="Times New Roman"/>
          <w:b/>
          <w:bCs/>
          <w:sz w:val="27"/>
          <w:szCs w:val="27"/>
          <w:lang w:eastAsia="ru-RU"/>
        </w:rPr>
      </w:pPr>
    </w:p>
    <w:p w:rsidR="00B75428" w:rsidRPr="00213860" w:rsidRDefault="00B75428" w:rsidP="00B75428">
      <w:pPr>
        <w:pStyle w:val="a5"/>
        <w:shd w:val="clear" w:color="auto" w:fill="auto"/>
        <w:spacing w:before="0"/>
        <w:ind w:left="20" w:right="-143"/>
        <w:jc w:val="center"/>
        <w:rPr>
          <w:rFonts w:ascii="Times New Roman" w:hAnsi="Times New Roman" w:cs="Times New Roman"/>
          <w:b/>
          <w:sz w:val="27"/>
          <w:szCs w:val="27"/>
        </w:rPr>
      </w:pPr>
      <w:r w:rsidRPr="00213860">
        <w:rPr>
          <w:rStyle w:val="11"/>
          <w:rFonts w:ascii="Times New Roman" w:hAnsi="Times New Roman" w:cs="Times New Roman"/>
          <w:b/>
          <w:color w:val="000000"/>
          <w:sz w:val="27"/>
          <w:szCs w:val="27"/>
        </w:rPr>
        <w:t>Об утверждении Положения 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Нововеличковского сельского поселения Динского района</w:t>
      </w:r>
    </w:p>
    <w:p w:rsidR="00B90273" w:rsidRPr="00213860" w:rsidRDefault="00B90273" w:rsidP="00B75428">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9B2E5C" w:rsidRPr="00213860" w:rsidRDefault="009B2E5C" w:rsidP="00B75428">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 xml:space="preserve">В соответствии с </w:t>
      </w:r>
      <w:r w:rsidR="00B75428" w:rsidRPr="00213860">
        <w:rPr>
          <w:rStyle w:val="11"/>
          <w:rFonts w:ascii="Times New Roman" w:hAnsi="Times New Roman" w:cs="Times New Roman"/>
          <w:color w:val="000000"/>
          <w:sz w:val="27"/>
          <w:szCs w:val="27"/>
        </w:rPr>
        <w:t>Федеральным законом от 06 октября 2003</w:t>
      </w:r>
      <w:r w:rsidR="00213860" w:rsidRPr="00213860">
        <w:rPr>
          <w:rStyle w:val="11"/>
          <w:rFonts w:ascii="Times New Roman" w:hAnsi="Times New Roman" w:cs="Times New Roman"/>
          <w:color w:val="000000"/>
          <w:sz w:val="27"/>
          <w:szCs w:val="27"/>
        </w:rPr>
        <w:t xml:space="preserve"> г.                               </w:t>
      </w:r>
      <w:r w:rsidR="00B75428" w:rsidRPr="00213860">
        <w:rPr>
          <w:rStyle w:val="11"/>
          <w:rFonts w:ascii="Times New Roman" w:hAnsi="Times New Roman" w:cs="Times New Roman"/>
          <w:color w:val="000000"/>
          <w:sz w:val="27"/>
          <w:szCs w:val="27"/>
        </w:rPr>
        <w:t xml:space="preserve"> № 131-Ф3</w:t>
      </w:r>
      <w:r w:rsidR="00213860" w:rsidRPr="00213860">
        <w:rPr>
          <w:rStyle w:val="11"/>
          <w:rFonts w:ascii="Times New Roman" w:hAnsi="Times New Roman" w:cs="Times New Roman"/>
          <w:color w:val="000000"/>
          <w:sz w:val="27"/>
          <w:szCs w:val="27"/>
        </w:rPr>
        <w:t xml:space="preserve"> </w:t>
      </w:r>
      <w:r w:rsidR="00B75428" w:rsidRPr="00213860">
        <w:rPr>
          <w:rStyle w:val="11"/>
          <w:rFonts w:ascii="Times New Roman" w:hAnsi="Times New Roman" w:cs="Times New Roman"/>
          <w:color w:val="000000"/>
          <w:sz w:val="27"/>
          <w:szCs w:val="27"/>
        </w:rPr>
        <w:t>«Об о</w:t>
      </w:r>
      <w:r w:rsidR="00213860" w:rsidRPr="00213860">
        <w:rPr>
          <w:rStyle w:val="11"/>
          <w:rFonts w:ascii="Times New Roman" w:hAnsi="Times New Roman" w:cs="Times New Roman"/>
          <w:color w:val="000000"/>
          <w:sz w:val="27"/>
          <w:szCs w:val="27"/>
        </w:rPr>
        <w:t>бщих</w:t>
      </w:r>
      <w:r w:rsidR="00B75428" w:rsidRPr="00213860">
        <w:rPr>
          <w:rStyle w:val="11"/>
          <w:rFonts w:ascii="Times New Roman" w:hAnsi="Times New Roman" w:cs="Times New Roman"/>
          <w:color w:val="000000"/>
          <w:sz w:val="27"/>
          <w:szCs w:val="27"/>
        </w:rPr>
        <w:t xml:space="preserve"> принципах организации местного самоуправления в Российской Федерации»</w:t>
      </w:r>
      <w:r w:rsidR="00B75428" w:rsidRPr="00213860">
        <w:rPr>
          <w:rFonts w:ascii="Times New Roman" w:eastAsia="Times New Roman" w:hAnsi="Times New Roman"/>
          <w:sz w:val="27"/>
          <w:szCs w:val="27"/>
          <w:lang w:eastAsia="ru-RU"/>
        </w:rPr>
        <w:t xml:space="preserve"> </w:t>
      </w:r>
      <w:r w:rsidRPr="00213860">
        <w:rPr>
          <w:rFonts w:ascii="Times New Roman" w:eastAsia="Times New Roman" w:hAnsi="Times New Roman"/>
          <w:sz w:val="27"/>
          <w:szCs w:val="27"/>
          <w:lang w:eastAsia="ru-RU"/>
        </w:rPr>
        <w:t>Федер</w:t>
      </w:r>
      <w:r w:rsidR="00B75428" w:rsidRPr="00213860">
        <w:rPr>
          <w:rFonts w:ascii="Times New Roman" w:eastAsia="Times New Roman" w:hAnsi="Times New Roman"/>
          <w:sz w:val="27"/>
          <w:szCs w:val="27"/>
          <w:lang w:eastAsia="ru-RU"/>
        </w:rPr>
        <w:t xml:space="preserve">альным законом от 8 ноября 2007 </w:t>
      </w:r>
      <w:r w:rsidR="00213860" w:rsidRPr="00213860">
        <w:rPr>
          <w:rFonts w:ascii="Times New Roman" w:eastAsia="Times New Roman" w:hAnsi="Times New Roman"/>
          <w:sz w:val="27"/>
          <w:szCs w:val="27"/>
          <w:lang w:eastAsia="ru-RU"/>
        </w:rPr>
        <w:t xml:space="preserve">г. </w:t>
      </w:r>
      <w:r w:rsidRPr="00213860">
        <w:rPr>
          <w:rFonts w:ascii="Times New Roman" w:eastAsia="Times New Roman" w:hAnsi="Times New Roman"/>
          <w:sz w:val="27"/>
          <w:szCs w:val="27"/>
          <w:lang w:eastAsia="ru-RU"/>
        </w:rPr>
        <w:t xml:space="preserve"> </w:t>
      </w:r>
      <w:r w:rsidR="00B75428" w:rsidRPr="00213860">
        <w:rPr>
          <w:rFonts w:ascii="Times New Roman" w:eastAsia="Times New Roman" w:hAnsi="Times New Roman"/>
          <w:sz w:val="27"/>
          <w:szCs w:val="27"/>
          <w:lang w:eastAsia="ru-RU"/>
        </w:rPr>
        <w:t xml:space="preserve">                     № </w:t>
      </w:r>
      <w:r w:rsidRPr="00213860">
        <w:rPr>
          <w:rFonts w:ascii="Times New Roman" w:eastAsia="Times New Roman" w:hAnsi="Times New Roman"/>
          <w:sz w:val="27"/>
          <w:szCs w:val="27"/>
          <w:lang w:eastAsia="ru-RU"/>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B75428" w:rsidRPr="00213860">
        <w:rPr>
          <w:rFonts w:ascii="Times New Roman" w:hAnsi="Times New Roman"/>
          <w:sz w:val="27"/>
          <w:szCs w:val="27"/>
          <w:lang w:eastAsia="ar-SA"/>
        </w:rPr>
        <w:t>руководствуясь ч. 5 ст. 8 Устава  Нововеличковского сельского поселения  Динского  района</w:t>
      </w:r>
      <w:r w:rsidRPr="00213860">
        <w:rPr>
          <w:rFonts w:ascii="Times New Roman" w:eastAsia="Times New Roman" w:hAnsi="Times New Roman"/>
          <w:sz w:val="27"/>
          <w:szCs w:val="27"/>
          <w:lang w:eastAsia="ru-RU"/>
        </w:rPr>
        <w:t xml:space="preserve">, </w:t>
      </w:r>
      <w:r w:rsidR="00B75428" w:rsidRPr="00213860">
        <w:rPr>
          <w:rFonts w:ascii="Times New Roman" w:eastAsia="Times New Roman" w:hAnsi="Times New Roman"/>
          <w:sz w:val="27"/>
          <w:szCs w:val="27"/>
          <w:lang w:eastAsia="ru-RU"/>
        </w:rPr>
        <w:t xml:space="preserve">                                             </w:t>
      </w:r>
      <w:proofErr w:type="spellStart"/>
      <w:r w:rsidRPr="00213860">
        <w:rPr>
          <w:rFonts w:ascii="Times New Roman" w:eastAsia="Times New Roman" w:hAnsi="Times New Roman"/>
          <w:sz w:val="27"/>
          <w:szCs w:val="27"/>
          <w:lang w:eastAsia="ru-RU"/>
        </w:rPr>
        <w:t>п</w:t>
      </w:r>
      <w:proofErr w:type="spellEnd"/>
      <w:r w:rsidRPr="00213860">
        <w:rPr>
          <w:rFonts w:ascii="Times New Roman" w:eastAsia="Times New Roman" w:hAnsi="Times New Roman"/>
          <w:sz w:val="27"/>
          <w:szCs w:val="27"/>
          <w:lang w:eastAsia="ru-RU"/>
        </w:rPr>
        <w:t xml:space="preserve"> о с т а </w:t>
      </w:r>
      <w:proofErr w:type="spellStart"/>
      <w:r w:rsidRPr="00213860">
        <w:rPr>
          <w:rFonts w:ascii="Times New Roman" w:eastAsia="Times New Roman" w:hAnsi="Times New Roman"/>
          <w:sz w:val="27"/>
          <w:szCs w:val="27"/>
          <w:lang w:eastAsia="ru-RU"/>
        </w:rPr>
        <w:t>н</w:t>
      </w:r>
      <w:proofErr w:type="spellEnd"/>
      <w:r w:rsidRPr="00213860">
        <w:rPr>
          <w:rFonts w:ascii="Times New Roman" w:eastAsia="Times New Roman" w:hAnsi="Times New Roman"/>
          <w:sz w:val="27"/>
          <w:szCs w:val="27"/>
          <w:lang w:eastAsia="ru-RU"/>
        </w:rPr>
        <w:t xml:space="preserve"> о в л я ю:</w:t>
      </w:r>
    </w:p>
    <w:p w:rsidR="009B2E5C" w:rsidRPr="00213860"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 xml:space="preserve">1. Утвердить </w:t>
      </w:r>
      <w:r w:rsidR="00B75428" w:rsidRPr="00213860">
        <w:rPr>
          <w:rStyle w:val="11"/>
          <w:rFonts w:ascii="Times New Roman" w:hAnsi="Times New Roman" w:cs="Times New Roman"/>
          <w:color w:val="000000"/>
          <w:sz w:val="27"/>
          <w:szCs w:val="27"/>
        </w:rPr>
        <w:t>Положение 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Нововеличковского сельского поселения Динского района</w:t>
      </w:r>
      <w:r w:rsidR="00463EBA" w:rsidRPr="00213860">
        <w:rPr>
          <w:rFonts w:ascii="Times New Roman" w:eastAsia="Times New Roman" w:hAnsi="Times New Roman"/>
          <w:sz w:val="27"/>
          <w:szCs w:val="27"/>
          <w:lang w:eastAsia="ru-RU"/>
        </w:rPr>
        <w:t xml:space="preserve"> (прилагается).</w:t>
      </w:r>
    </w:p>
    <w:p w:rsidR="009B2E5C" w:rsidRPr="00213860"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 xml:space="preserve">2. </w:t>
      </w:r>
      <w:r w:rsidR="00253008" w:rsidRPr="00213860">
        <w:rPr>
          <w:rFonts w:ascii="Times New Roman" w:eastAsia="Times New Roman" w:hAnsi="Times New Roman"/>
          <w:sz w:val="27"/>
          <w:szCs w:val="27"/>
          <w:lang w:eastAsia="ru-RU"/>
        </w:rPr>
        <w:t xml:space="preserve">Признать утратившим силу постановление администрации Нововеличковского сельского поселения </w:t>
      </w:r>
      <w:r w:rsidR="00253008">
        <w:rPr>
          <w:rFonts w:ascii="Times New Roman" w:eastAsia="Times New Roman" w:hAnsi="Times New Roman"/>
          <w:sz w:val="27"/>
          <w:szCs w:val="27"/>
          <w:lang w:eastAsia="ru-RU"/>
        </w:rPr>
        <w:t xml:space="preserve">Динского района </w:t>
      </w:r>
      <w:r w:rsidR="00253008" w:rsidRPr="00213860">
        <w:rPr>
          <w:rFonts w:ascii="Times New Roman" w:eastAsia="Times New Roman" w:hAnsi="Times New Roman"/>
          <w:sz w:val="27"/>
          <w:szCs w:val="27"/>
          <w:lang w:eastAsia="ru-RU"/>
        </w:rPr>
        <w:t xml:space="preserve">от 01 июля 2016 г. </w:t>
      </w:r>
      <w:r w:rsidR="00253008">
        <w:rPr>
          <w:rFonts w:ascii="Times New Roman" w:eastAsia="Times New Roman" w:hAnsi="Times New Roman"/>
          <w:sz w:val="27"/>
          <w:szCs w:val="27"/>
          <w:lang w:eastAsia="ru-RU"/>
        </w:rPr>
        <w:t xml:space="preserve">               </w:t>
      </w:r>
      <w:r w:rsidR="00253008" w:rsidRPr="00213860">
        <w:rPr>
          <w:rFonts w:ascii="Times New Roman" w:eastAsia="Times New Roman" w:hAnsi="Times New Roman"/>
          <w:sz w:val="27"/>
          <w:szCs w:val="27"/>
          <w:lang w:eastAsia="ru-RU"/>
        </w:rPr>
        <w:t>№ 340 «</w:t>
      </w:r>
      <w:r w:rsidR="00253008" w:rsidRPr="00213860">
        <w:rPr>
          <w:rFonts w:ascii="Times New Roman" w:eastAsia="Times New Roman" w:hAnsi="Times New Roman"/>
          <w:bCs/>
          <w:sz w:val="27"/>
          <w:szCs w:val="27"/>
          <w:lang w:eastAsia="ru-RU"/>
        </w:rPr>
        <w:t>Об утверждении методики  расчета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r w:rsidR="00253008">
        <w:rPr>
          <w:rFonts w:ascii="Times New Roman" w:eastAsia="Times New Roman" w:hAnsi="Times New Roman"/>
          <w:bCs/>
          <w:sz w:val="27"/>
          <w:szCs w:val="27"/>
          <w:lang w:eastAsia="ru-RU"/>
        </w:rPr>
        <w:t>.</w:t>
      </w:r>
    </w:p>
    <w:p w:rsidR="007A7303" w:rsidRPr="00213860" w:rsidRDefault="007A7303" w:rsidP="007A7303">
      <w:pPr>
        <w:widowControl w:val="0"/>
        <w:autoSpaceDE w:val="0"/>
        <w:autoSpaceDN w:val="0"/>
        <w:adjustRightInd w:val="0"/>
        <w:spacing w:after="0" w:line="240" w:lineRule="auto"/>
        <w:ind w:right="-2" w:firstLine="708"/>
        <w:jc w:val="both"/>
        <w:outlineLvl w:val="0"/>
        <w:rPr>
          <w:rFonts w:ascii="Times New Roman" w:eastAsia="Times New Roman" w:hAnsi="Times New Roman"/>
          <w:b/>
          <w:bCs/>
          <w:sz w:val="27"/>
          <w:szCs w:val="27"/>
          <w:lang w:eastAsia="ru-RU"/>
        </w:rPr>
      </w:pPr>
      <w:r w:rsidRPr="00213860">
        <w:rPr>
          <w:rFonts w:ascii="Times New Roman" w:eastAsia="Times New Roman" w:hAnsi="Times New Roman"/>
          <w:sz w:val="27"/>
          <w:szCs w:val="27"/>
          <w:lang w:eastAsia="ru-RU"/>
        </w:rPr>
        <w:t>3.</w:t>
      </w:r>
      <w:r w:rsidR="00253008" w:rsidRPr="00253008">
        <w:rPr>
          <w:rFonts w:ascii="Times New Roman" w:eastAsia="Times New Roman" w:hAnsi="Times New Roman"/>
          <w:sz w:val="27"/>
          <w:szCs w:val="27"/>
          <w:lang w:eastAsia="ru-RU"/>
        </w:rPr>
        <w:t xml:space="preserve"> </w:t>
      </w:r>
      <w:r w:rsidR="00253008">
        <w:rPr>
          <w:rFonts w:ascii="Times New Roman" w:eastAsia="Times New Roman" w:hAnsi="Times New Roman"/>
          <w:sz w:val="27"/>
          <w:szCs w:val="27"/>
          <w:lang w:eastAsia="ru-RU"/>
        </w:rPr>
        <w:t>Отделу</w:t>
      </w:r>
      <w:r w:rsidR="00253008" w:rsidRPr="00213860">
        <w:rPr>
          <w:rFonts w:ascii="Times New Roman" w:eastAsia="Times New Roman" w:hAnsi="Times New Roman"/>
          <w:sz w:val="27"/>
          <w:szCs w:val="27"/>
          <w:lang w:eastAsia="ru-RU"/>
        </w:rPr>
        <w:t xml:space="preserve"> по общим и правовым вопросам администрации Нововеличковского сельского поселен</w:t>
      </w:r>
      <w:r w:rsidR="00253008">
        <w:rPr>
          <w:rFonts w:ascii="Times New Roman" w:eastAsia="Times New Roman" w:hAnsi="Times New Roman"/>
          <w:sz w:val="27"/>
          <w:szCs w:val="27"/>
          <w:lang w:eastAsia="ru-RU"/>
        </w:rPr>
        <w:t>ия Динского района (Калитка</w:t>
      </w:r>
      <w:r w:rsidR="00253008" w:rsidRPr="00213860">
        <w:rPr>
          <w:rFonts w:ascii="Times New Roman" w:eastAsia="Times New Roman" w:hAnsi="Times New Roman"/>
          <w:sz w:val="27"/>
          <w:szCs w:val="27"/>
          <w:lang w:eastAsia="ru-RU"/>
        </w:rPr>
        <w:t>) обнародовать настоящее постановление и разместить на официальном сайте Нововеличковского сельского поселения Динского района в сети «Интернет».</w:t>
      </w:r>
    </w:p>
    <w:p w:rsidR="009B2E5C" w:rsidRPr="00213860" w:rsidRDefault="007A7303"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4</w:t>
      </w:r>
      <w:r w:rsidR="009B2E5C" w:rsidRPr="00213860">
        <w:rPr>
          <w:rFonts w:ascii="Times New Roman" w:eastAsia="Times New Roman" w:hAnsi="Times New Roman"/>
          <w:sz w:val="27"/>
          <w:szCs w:val="27"/>
          <w:lang w:eastAsia="ru-RU"/>
        </w:rPr>
        <w:t xml:space="preserve">. Контроль за исполнением настоящего постановления </w:t>
      </w:r>
      <w:r w:rsidR="00B75428" w:rsidRPr="00213860">
        <w:rPr>
          <w:rFonts w:ascii="Times New Roman" w:eastAsia="Times New Roman" w:hAnsi="Times New Roman"/>
          <w:sz w:val="27"/>
          <w:szCs w:val="27"/>
          <w:lang w:eastAsia="ru-RU"/>
        </w:rPr>
        <w:t>возложить на заместителя главы администрации Нововеличковского сельского поселения И.Л.Кочеткова.</w:t>
      </w:r>
    </w:p>
    <w:p w:rsidR="009B2E5C" w:rsidRPr="00213860" w:rsidRDefault="007A7303" w:rsidP="007A7303">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5</w:t>
      </w:r>
      <w:r w:rsidR="009B2E5C" w:rsidRPr="00213860">
        <w:rPr>
          <w:rFonts w:ascii="Times New Roman" w:eastAsia="Times New Roman" w:hAnsi="Times New Roman"/>
          <w:sz w:val="27"/>
          <w:szCs w:val="27"/>
          <w:lang w:eastAsia="ru-RU"/>
        </w:rPr>
        <w:t xml:space="preserve">. Постановление вступает в силу </w:t>
      </w:r>
      <w:r w:rsidR="00B75428" w:rsidRPr="00213860">
        <w:rPr>
          <w:rFonts w:ascii="Times New Roman" w:eastAsia="Times New Roman" w:hAnsi="Times New Roman"/>
          <w:sz w:val="27"/>
          <w:szCs w:val="27"/>
          <w:lang w:eastAsia="ru-RU"/>
        </w:rPr>
        <w:t>после</w:t>
      </w:r>
      <w:r w:rsidR="009B2E5C" w:rsidRPr="00213860">
        <w:rPr>
          <w:rFonts w:ascii="Times New Roman" w:eastAsia="Times New Roman" w:hAnsi="Times New Roman"/>
          <w:sz w:val="27"/>
          <w:szCs w:val="27"/>
          <w:lang w:eastAsia="ru-RU"/>
        </w:rPr>
        <w:t xml:space="preserve"> его </w:t>
      </w:r>
      <w:r w:rsidR="00253008">
        <w:rPr>
          <w:rFonts w:ascii="Times New Roman" w:eastAsia="Times New Roman" w:hAnsi="Times New Roman"/>
          <w:sz w:val="27"/>
          <w:szCs w:val="27"/>
          <w:lang w:eastAsia="ru-RU"/>
        </w:rPr>
        <w:t xml:space="preserve">официального </w:t>
      </w:r>
      <w:r w:rsidR="009B2E5C" w:rsidRPr="00213860">
        <w:rPr>
          <w:rFonts w:ascii="Times New Roman" w:eastAsia="Times New Roman" w:hAnsi="Times New Roman"/>
          <w:sz w:val="27"/>
          <w:szCs w:val="27"/>
          <w:lang w:eastAsia="ru-RU"/>
        </w:rPr>
        <w:t>обнародования.</w:t>
      </w:r>
    </w:p>
    <w:p w:rsidR="009B2E5C" w:rsidRPr="00213860"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Pr="00213860" w:rsidRDefault="009B2E5C" w:rsidP="009B2E5C">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 xml:space="preserve">Глава Нововеличковского </w:t>
      </w:r>
    </w:p>
    <w:p w:rsidR="009B2E5C" w:rsidRPr="00213860" w:rsidRDefault="00B75428" w:rsidP="009B2E5C">
      <w:pPr>
        <w:widowControl w:val="0"/>
        <w:autoSpaceDE w:val="0"/>
        <w:autoSpaceDN w:val="0"/>
        <w:adjustRightInd w:val="0"/>
        <w:spacing w:after="0" w:line="240" w:lineRule="auto"/>
        <w:jc w:val="both"/>
        <w:rPr>
          <w:rFonts w:ascii="Times New Roman" w:eastAsia="Times New Roman" w:hAnsi="Times New Roman"/>
          <w:sz w:val="27"/>
          <w:szCs w:val="27"/>
          <w:lang w:eastAsia="ru-RU"/>
        </w:rPr>
      </w:pPr>
      <w:r w:rsidRPr="00213860">
        <w:rPr>
          <w:rFonts w:ascii="Times New Roman" w:eastAsia="Times New Roman" w:hAnsi="Times New Roman"/>
          <w:sz w:val="27"/>
          <w:szCs w:val="27"/>
          <w:lang w:eastAsia="ru-RU"/>
        </w:rPr>
        <w:t xml:space="preserve">сельского поселения </w:t>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r>
      <w:r w:rsidRPr="00213860">
        <w:rPr>
          <w:rFonts w:ascii="Times New Roman" w:eastAsia="Times New Roman" w:hAnsi="Times New Roman"/>
          <w:sz w:val="27"/>
          <w:szCs w:val="27"/>
          <w:lang w:eastAsia="ru-RU"/>
        </w:rPr>
        <w:tab/>
        <w:t>Г</w:t>
      </w:r>
      <w:r w:rsidR="009B2E5C" w:rsidRPr="00213860">
        <w:rPr>
          <w:rFonts w:ascii="Times New Roman" w:eastAsia="Times New Roman" w:hAnsi="Times New Roman"/>
          <w:sz w:val="27"/>
          <w:szCs w:val="27"/>
          <w:lang w:eastAsia="ru-RU"/>
        </w:rPr>
        <w:t>.М. Кова</w:t>
      </w: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lastRenderedPageBreak/>
        <w:t>ПРИЛОЖЕНИЕ</w:t>
      </w: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p>
    <w:p w:rsidR="009B2E5C" w:rsidRDefault="00B75428"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УТВЕРЖДЕНО</w:t>
      </w:r>
    </w:p>
    <w:p w:rsidR="009B2E5C" w:rsidRDefault="009B2E5C" w:rsidP="009B2E5C">
      <w:pPr>
        <w:widowControl w:val="0"/>
        <w:autoSpaceDE w:val="0"/>
        <w:autoSpaceDN w:val="0"/>
        <w:adjustRightInd w:val="0"/>
        <w:spacing w:after="0" w:line="240" w:lineRule="auto"/>
        <w:ind w:left="5529"/>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постановлением администрации</w:t>
      </w:r>
    </w:p>
    <w:p w:rsidR="009B2E5C" w:rsidRDefault="009B2E5C" w:rsidP="009B2E5C">
      <w:pPr>
        <w:widowControl w:val="0"/>
        <w:autoSpaceDE w:val="0"/>
        <w:autoSpaceDN w:val="0"/>
        <w:adjustRightInd w:val="0"/>
        <w:spacing w:after="0" w:line="240" w:lineRule="auto"/>
        <w:ind w:left="5529"/>
        <w:rPr>
          <w:rFonts w:ascii="Times New Roman" w:eastAsia="Times New Roman" w:hAnsi="Times New Roman"/>
          <w:sz w:val="27"/>
          <w:szCs w:val="27"/>
          <w:lang w:eastAsia="ru-RU"/>
        </w:rPr>
      </w:pPr>
      <w:r>
        <w:rPr>
          <w:rFonts w:ascii="Times New Roman" w:eastAsia="Times New Roman" w:hAnsi="Times New Roman"/>
          <w:sz w:val="27"/>
          <w:szCs w:val="27"/>
          <w:lang w:eastAsia="ru-RU"/>
        </w:rPr>
        <w:t>Нововеличковского сельского поселения Динского района</w:t>
      </w:r>
    </w:p>
    <w:p w:rsidR="00B75428" w:rsidRDefault="00B75428" w:rsidP="009B2E5C">
      <w:pPr>
        <w:widowControl w:val="0"/>
        <w:autoSpaceDE w:val="0"/>
        <w:autoSpaceDN w:val="0"/>
        <w:adjustRightInd w:val="0"/>
        <w:spacing w:after="0" w:line="240" w:lineRule="auto"/>
        <w:ind w:left="5529"/>
        <w:rPr>
          <w:rFonts w:ascii="Times New Roman" w:eastAsia="Times New Roman" w:hAnsi="Times New Roman"/>
          <w:sz w:val="27"/>
          <w:szCs w:val="27"/>
          <w:lang w:eastAsia="ru-RU"/>
        </w:rPr>
      </w:pPr>
      <w:r>
        <w:rPr>
          <w:rFonts w:ascii="Times New Roman" w:eastAsia="Times New Roman" w:hAnsi="Times New Roman"/>
          <w:sz w:val="27"/>
          <w:szCs w:val="27"/>
          <w:lang w:eastAsia="ru-RU"/>
        </w:rPr>
        <w:t>от __________ № ________</w:t>
      </w:r>
    </w:p>
    <w:p w:rsidR="009B2E5C" w:rsidRDefault="009B2E5C" w:rsidP="00B75428">
      <w:pPr>
        <w:widowControl w:val="0"/>
        <w:autoSpaceDE w:val="0"/>
        <w:autoSpaceDN w:val="0"/>
        <w:adjustRightInd w:val="0"/>
        <w:spacing w:after="0" w:line="240" w:lineRule="auto"/>
        <w:ind w:firstLine="698"/>
        <w:rPr>
          <w:rFonts w:ascii="Times New Roman" w:eastAsia="Times New Roman" w:hAnsi="Times New Roman"/>
          <w:b/>
          <w:bCs/>
          <w:color w:val="26282F"/>
          <w:sz w:val="27"/>
          <w:szCs w:val="27"/>
          <w:lang w:eastAsia="ru-RU"/>
        </w:rPr>
      </w:pPr>
      <w:bookmarkStart w:id="0" w:name="_GoBack"/>
      <w:bookmarkEnd w:id="0"/>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B90273" w:rsidRDefault="00B90273" w:rsidP="00B75428">
      <w:pPr>
        <w:pStyle w:val="31"/>
        <w:shd w:val="clear" w:color="auto" w:fill="auto"/>
        <w:spacing w:before="0" w:line="240" w:lineRule="auto"/>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Положение</w:t>
      </w:r>
      <w:r w:rsidR="00B75428" w:rsidRPr="00B75428">
        <w:rPr>
          <w:rStyle w:val="11"/>
          <w:rFonts w:ascii="Times New Roman" w:hAnsi="Times New Roman" w:cs="Times New Roman"/>
          <w:color w:val="000000"/>
          <w:sz w:val="28"/>
          <w:szCs w:val="28"/>
        </w:rPr>
        <w:t xml:space="preserve"> </w:t>
      </w:r>
    </w:p>
    <w:p w:rsidR="00B75428" w:rsidRDefault="00B75428" w:rsidP="00B75428">
      <w:pPr>
        <w:pStyle w:val="31"/>
        <w:shd w:val="clear" w:color="auto" w:fill="auto"/>
        <w:spacing w:before="0" w:line="240" w:lineRule="auto"/>
        <w:rPr>
          <w:rStyle w:val="11"/>
          <w:rFonts w:ascii="Times New Roman" w:hAnsi="Times New Roman" w:cs="Times New Roman"/>
          <w:color w:val="000000"/>
          <w:sz w:val="28"/>
          <w:szCs w:val="28"/>
        </w:rPr>
      </w:pPr>
      <w:r w:rsidRPr="00B75428">
        <w:rPr>
          <w:rStyle w:val="11"/>
          <w:rFonts w:ascii="Times New Roman" w:hAnsi="Times New Roman" w:cs="Times New Roman"/>
          <w:color w:val="000000"/>
          <w:sz w:val="28"/>
          <w:szCs w:val="28"/>
        </w:rPr>
        <w:t>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Нововеличковского сельского поселения Динского района</w:t>
      </w:r>
    </w:p>
    <w:p w:rsidR="00B75428" w:rsidRPr="00B75428" w:rsidRDefault="00B75428" w:rsidP="00B75428">
      <w:pPr>
        <w:pStyle w:val="31"/>
        <w:shd w:val="clear" w:color="auto" w:fill="auto"/>
        <w:spacing w:before="0" w:line="240" w:lineRule="auto"/>
        <w:rPr>
          <w:rStyle w:val="11"/>
          <w:rFonts w:ascii="Times New Roman" w:hAnsi="Times New Roman" w:cs="Times New Roman"/>
          <w:color w:val="000000"/>
          <w:sz w:val="28"/>
          <w:szCs w:val="28"/>
        </w:rPr>
      </w:pPr>
    </w:p>
    <w:p w:rsidR="00B75428" w:rsidRPr="00AB22E2" w:rsidRDefault="009D6987" w:rsidP="009D6987">
      <w:pPr>
        <w:pStyle w:val="31"/>
        <w:shd w:val="clear" w:color="auto" w:fill="auto"/>
        <w:spacing w:before="0" w:line="240" w:lineRule="auto"/>
        <w:ind w:left="360"/>
        <w:rPr>
          <w:rStyle w:val="3"/>
          <w:rFonts w:ascii="Times New Roman" w:hAnsi="Times New Roman" w:cs="Times New Roman"/>
          <w:b/>
          <w:color w:val="000000"/>
          <w:sz w:val="28"/>
          <w:szCs w:val="28"/>
        </w:rPr>
      </w:pPr>
      <w:r w:rsidRPr="00AB22E2">
        <w:rPr>
          <w:rStyle w:val="3"/>
          <w:rFonts w:ascii="Times New Roman" w:hAnsi="Times New Roman"/>
          <w:b/>
          <w:color w:val="000000"/>
          <w:sz w:val="28"/>
          <w:szCs w:val="28"/>
        </w:rPr>
        <w:t>1.</w:t>
      </w:r>
      <w:r w:rsidRPr="00AB22E2">
        <w:rPr>
          <w:rStyle w:val="3"/>
          <w:rFonts w:ascii="Times New Roman" w:hAnsi="Times New Roman" w:cs="Times New Roman"/>
          <w:b/>
          <w:color w:val="000000"/>
          <w:sz w:val="28"/>
          <w:szCs w:val="28"/>
        </w:rPr>
        <w:t xml:space="preserve"> </w:t>
      </w:r>
      <w:r w:rsidR="00B75428" w:rsidRPr="00AB22E2">
        <w:rPr>
          <w:rStyle w:val="3"/>
          <w:rFonts w:ascii="Times New Roman" w:hAnsi="Times New Roman" w:cs="Times New Roman"/>
          <w:b/>
          <w:color w:val="000000"/>
          <w:sz w:val="28"/>
          <w:szCs w:val="28"/>
        </w:rPr>
        <w:t>Общие положения</w:t>
      </w:r>
    </w:p>
    <w:p w:rsidR="00B75428" w:rsidRPr="00B75428" w:rsidRDefault="00B75428" w:rsidP="00B75428">
      <w:pPr>
        <w:pStyle w:val="31"/>
        <w:shd w:val="clear" w:color="auto" w:fill="auto"/>
        <w:spacing w:before="0" w:line="240" w:lineRule="auto"/>
        <w:ind w:left="720"/>
        <w:jc w:val="left"/>
        <w:rPr>
          <w:rFonts w:ascii="Times New Roman" w:hAnsi="Times New Roman" w:cs="Times New Roman"/>
          <w:sz w:val="28"/>
          <w:szCs w:val="28"/>
        </w:rPr>
      </w:pPr>
    </w:p>
    <w:p w:rsidR="00B75428" w:rsidRDefault="00B75428" w:rsidP="00B75428">
      <w:pPr>
        <w:pStyle w:val="a5"/>
        <w:shd w:val="clear" w:color="auto" w:fill="auto"/>
        <w:tabs>
          <w:tab w:val="left" w:pos="550"/>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1.1. </w:t>
      </w:r>
      <w:r w:rsidRPr="00B75428">
        <w:rPr>
          <w:rStyle w:val="11"/>
          <w:rFonts w:ascii="Times New Roman" w:hAnsi="Times New Roman" w:cs="Times New Roman"/>
          <w:color w:val="000000"/>
          <w:sz w:val="28"/>
          <w:szCs w:val="28"/>
        </w:rPr>
        <w:t xml:space="preserve">Настоящее положение регулирует отношения, возникающие с осуществлением дорожной деятельности в отношении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w:t>
      </w:r>
      <w:r w:rsidR="009D6987">
        <w:rPr>
          <w:rStyle w:val="11"/>
          <w:rFonts w:ascii="Times New Roman" w:hAnsi="Times New Roman" w:cs="Times New Roman"/>
          <w:color w:val="000000"/>
          <w:sz w:val="28"/>
          <w:szCs w:val="28"/>
        </w:rPr>
        <w:t xml:space="preserve">Нововеличковского сельского поселения Динского района   </w:t>
      </w:r>
      <w:r w:rsidRPr="00B75428">
        <w:rPr>
          <w:rStyle w:val="11"/>
          <w:rFonts w:ascii="Times New Roman" w:hAnsi="Times New Roman" w:cs="Times New Roman"/>
          <w:color w:val="000000"/>
          <w:sz w:val="28"/>
          <w:szCs w:val="28"/>
        </w:rPr>
        <w:t xml:space="preserve">(далее - Положение) и распространяется на автомобильные дороги общего пользования местного значения </w:t>
      </w:r>
      <w:r w:rsidR="009D6987">
        <w:rPr>
          <w:rStyle w:val="11"/>
          <w:rFonts w:ascii="Times New Roman" w:hAnsi="Times New Roman" w:cs="Times New Roman"/>
          <w:color w:val="000000"/>
          <w:sz w:val="28"/>
          <w:szCs w:val="28"/>
        </w:rPr>
        <w:t>Нововеличковского сельского поселения Динского района</w:t>
      </w:r>
      <w:r w:rsidRPr="00B75428">
        <w:rPr>
          <w:rStyle w:val="11"/>
          <w:rFonts w:ascii="Times New Roman" w:hAnsi="Times New Roman" w:cs="Times New Roman"/>
          <w:color w:val="000000"/>
          <w:sz w:val="28"/>
          <w:szCs w:val="28"/>
        </w:rPr>
        <w:t xml:space="preserve">, устанавливает требования к созданию и использованию, в том числе на платной основе </w:t>
      </w:r>
      <w:r w:rsidR="005D0F19">
        <w:rPr>
          <w:rStyle w:val="11"/>
          <w:rFonts w:ascii="Times New Roman" w:hAnsi="Times New Roman" w:cs="Times New Roman"/>
          <w:color w:val="000000"/>
          <w:sz w:val="28"/>
          <w:szCs w:val="28"/>
        </w:rPr>
        <w:t>автомобильных дорог</w:t>
      </w:r>
      <w:r w:rsidRPr="00B75428">
        <w:rPr>
          <w:rStyle w:val="11"/>
          <w:rFonts w:ascii="Times New Roman" w:hAnsi="Times New Roman" w:cs="Times New Roman"/>
          <w:color w:val="000000"/>
          <w:sz w:val="28"/>
          <w:szCs w:val="28"/>
        </w:rPr>
        <w:t xml:space="preserve"> общего пользования местного значения </w:t>
      </w:r>
      <w:r w:rsidR="009D6987">
        <w:rPr>
          <w:rStyle w:val="11"/>
          <w:rFonts w:ascii="Times New Roman" w:hAnsi="Times New Roman" w:cs="Times New Roman"/>
          <w:color w:val="000000"/>
          <w:sz w:val="28"/>
          <w:szCs w:val="28"/>
        </w:rPr>
        <w:t>Нововеличковского сельского поселения Динского района (далее - А</w:t>
      </w:r>
      <w:r w:rsidRPr="00B75428">
        <w:rPr>
          <w:rStyle w:val="11"/>
          <w:rFonts w:ascii="Times New Roman" w:hAnsi="Times New Roman" w:cs="Times New Roman"/>
          <w:color w:val="000000"/>
          <w:sz w:val="28"/>
          <w:szCs w:val="28"/>
        </w:rPr>
        <w:t>втомобильные дороги).</w:t>
      </w:r>
    </w:p>
    <w:p w:rsidR="00B75428" w:rsidRPr="00B75428" w:rsidRDefault="00B75428" w:rsidP="00B75428">
      <w:pPr>
        <w:pStyle w:val="a5"/>
        <w:shd w:val="clear" w:color="auto" w:fill="auto"/>
        <w:tabs>
          <w:tab w:val="left" w:pos="550"/>
        </w:tabs>
        <w:spacing w:before="0" w:line="240" w:lineRule="auto"/>
        <w:jc w:val="both"/>
        <w:rPr>
          <w:rFonts w:ascii="Times New Roman" w:hAnsi="Times New Roman" w:cs="Times New Roman"/>
          <w:sz w:val="28"/>
          <w:szCs w:val="28"/>
        </w:rPr>
      </w:pPr>
    </w:p>
    <w:p w:rsidR="009D6987" w:rsidRPr="00AB22E2" w:rsidRDefault="009D6987" w:rsidP="009D6987">
      <w:pPr>
        <w:pStyle w:val="31"/>
        <w:shd w:val="clear" w:color="auto" w:fill="auto"/>
        <w:tabs>
          <w:tab w:val="left" w:pos="1105"/>
        </w:tabs>
        <w:spacing w:before="0" w:line="240" w:lineRule="auto"/>
        <w:rPr>
          <w:rStyle w:val="3"/>
          <w:rFonts w:ascii="Times New Roman" w:hAnsi="Times New Roman" w:cs="Times New Roman"/>
          <w:b/>
          <w:color w:val="000000"/>
          <w:sz w:val="28"/>
          <w:szCs w:val="28"/>
        </w:rPr>
      </w:pPr>
      <w:r w:rsidRPr="00AB22E2">
        <w:rPr>
          <w:rStyle w:val="3"/>
          <w:rFonts w:ascii="Times New Roman" w:hAnsi="Times New Roman"/>
          <w:b/>
          <w:color w:val="000000"/>
          <w:sz w:val="28"/>
          <w:szCs w:val="28"/>
        </w:rPr>
        <w:t>2.</w:t>
      </w:r>
      <w:r w:rsidRPr="00AB22E2">
        <w:rPr>
          <w:rStyle w:val="3"/>
          <w:rFonts w:ascii="Times New Roman" w:hAnsi="Times New Roman" w:cs="Times New Roman"/>
          <w:b/>
          <w:color w:val="000000"/>
          <w:sz w:val="28"/>
          <w:szCs w:val="28"/>
        </w:rPr>
        <w:t xml:space="preserve"> </w:t>
      </w:r>
      <w:r w:rsidR="00B75428" w:rsidRPr="00AB22E2">
        <w:rPr>
          <w:rStyle w:val="3"/>
          <w:rFonts w:ascii="Times New Roman" w:hAnsi="Times New Roman" w:cs="Times New Roman"/>
          <w:b/>
          <w:color w:val="000000"/>
          <w:sz w:val="28"/>
          <w:szCs w:val="28"/>
        </w:rPr>
        <w:t xml:space="preserve">Создание и использование автомобильной дороги </w:t>
      </w:r>
    </w:p>
    <w:p w:rsidR="00B75428" w:rsidRPr="00AB22E2" w:rsidRDefault="00B75428" w:rsidP="009D6987">
      <w:pPr>
        <w:pStyle w:val="31"/>
        <w:shd w:val="clear" w:color="auto" w:fill="auto"/>
        <w:tabs>
          <w:tab w:val="left" w:pos="1105"/>
        </w:tabs>
        <w:spacing w:before="0" w:line="240" w:lineRule="auto"/>
        <w:rPr>
          <w:rStyle w:val="3"/>
          <w:rFonts w:ascii="Times New Roman" w:hAnsi="Times New Roman" w:cs="Times New Roman"/>
          <w:b/>
          <w:color w:val="000000"/>
          <w:sz w:val="28"/>
          <w:szCs w:val="28"/>
        </w:rPr>
      </w:pPr>
      <w:r w:rsidRPr="00AB22E2">
        <w:rPr>
          <w:rStyle w:val="3"/>
          <w:rFonts w:ascii="Times New Roman" w:hAnsi="Times New Roman" w:cs="Times New Roman"/>
          <w:b/>
          <w:color w:val="000000"/>
          <w:sz w:val="28"/>
          <w:szCs w:val="28"/>
        </w:rPr>
        <w:t>на платной основе</w:t>
      </w:r>
    </w:p>
    <w:p w:rsidR="009D6987" w:rsidRPr="00B75428" w:rsidRDefault="009D6987" w:rsidP="009D6987">
      <w:pPr>
        <w:pStyle w:val="31"/>
        <w:shd w:val="clear" w:color="auto" w:fill="auto"/>
        <w:tabs>
          <w:tab w:val="left" w:pos="1105"/>
        </w:tabs>
        <w:spacing w:before="0" w:line="240" w:lineRule="auto"/>
        <w:rPr>
          <w:rFonts w:ascii="Times New Roman" w:hAnsi="Times New Roman" w:cs="Times New Roman"/>
          <w:sz w:val="28"/>
          <w:szCs w:val="28"/>
        </w:rPr>
      </w:pPr>
    </w:p>
    <w:p w:rsidR="00B75428" w:rsidRPr="00B75428" w:rsidRDefault="009D6987" w:rsidP="009D6987">
      <w:pPr>
        <w:pStyle w:val="a5"/>
        <w:shd w:val="clear" w:color="auto" w:fill="auto"/>
        <w:spacing w:before="0" w:line="240" w:lineRule="auto"/>
        <w:ind w:left="20" w:firstLine="688"/>
        <w:jc w:val="both"/>
        <w:rPr>
          <w:rFonts w:ascii="Times New Roman" w:hAnsi="Times New Roman" w:cs="Times New Roman"/>
          <w:sz w:val="28"/>
          <w:szCs w:val="28"/>
        </w:rPr>
      </w:pPr>
      <w:r>
        <w:rPr>
          <w:rStyle w:val="11"/>
          <w:rFonts w:ascii="Times New Roman" w:hAnsi="Times New Roman" w:cs="Times New Roman"/>
          <w:color w:val="000000"/>
          <w:sz w:val="28"/>
          <w:szCs w:val="28"/>
        </w:rPr>
        <w:t>2.1.</w:t>
      </w:r>
      <w:r w:rsidR="00B75428" w:rsidRPr="00B75428">
        <w:rPr>
          <w:rStyle w:val="11"/>
          <w:rFonts w:ascii="Times New Roman" w:hAnsi="Times New Roman" w:cs="Times New Roman"/>
          <w:color w:val="000000"/>
          <w:sz w:val="28"/>
          <w:szCs w:val="28"/>
        </w:rPr>
        <w:t xml:space="preserve"> Автомобильные дороги, находящиеся на территории </w:t>
      </w:r>
      <w:r w:rsidR="00B63DF7">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(далее - </w:t>
      </w:r>
      <w:r w:rsidR="00B63DF7">
        <w:rPr>
          <w:rStyle w:val="11"/>
          <w:rFonts w:ascii="Times New Roman" w:hAnsi="Times New Roman" w:cs="Times New Roman"/>
          <w:color w:val="000000"/>
          <w:sz w:val="28"/>
          <w:szCs w:val="28"/>
        </w:rPr>
        <w:t>поселение</w:t>
      </w:r>
      <w:r w:rsidR="00B75428" w:rsidRPr="00B75428">
        <w:rPr>
          <w:rStyle w:val="11"/>
          <w:rFonts w:ascii="Times New Roman" w:hAnsi="Times New Roman" w:cs="Times New Roman"/>
          <w:color w:val="000000"/>
          <w:sz w:val="28"/>
          <w:szCs w:val="28"/>
        </w:rPr>
        <w:t>), образуют сеть автомобильных дорог района и в зависимости от их значения подразделяются на:</w:t>
      </w:r>
    </w:p>
    <w:p w:rsidR="00B75428" w:rsidRPr="00B75428" w:rsidRDefault="009D6987" w:rsidP="009D698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r w:rsidR="00D42DD8">
        <w:rPr>
          <w:rStyle w:val="11"/>
          <w:rFonts w:ascii="Times New Roman" w:hAnsi="Times New Roman" w:cs="Times New Roman"/>
          <w:color w:val="000000"/>
          <w:sz w:val="28"/>
          <w:szCs w:val="28"/>
        </w:rPr>
        <w:t xml:space="preserve">- </w:t>
      </w:r>
      <w:r w:rsidR="00B75428" w:rsidRPr="00B75428">
        <w:rPr>
          <w:rStyle w:val="11"/>
          <w:rFonts w:ascii="Times New Roman" w:hAnsi="Times New Roman" w:cs="Times New Roman"/>
          <w:color w:val="000000"/>
          <w:sz w:val="28"/>
          <w:szCs w:val="28"/>
        </w:rPr>
        <w:t>автомобильные дороги общего пользования регионального, межмуниципального и местного значения;</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r w:rsidR="00D42DD8">
        <w:rPr>
          <w:rStyle w:val="11"/>
          <w:rFonts w:ascii="Times New Roman" w:hAnsi="Times New Roman" w:cs="Times New Roman"/>
          <w:color w:val="000000"/>
          <w:sz w:val="28"/>
          <w:szCs w:val="28"/>
        </w:rPr>
        <w:t xml:space="preserve">- </w:t>
      </w:r>
      <w:r w:rsidR="00B75428" w:rsidRPr="00B75428">
        <w:rPr>
          <w:rStyle w:val="11"/>
          <w:rFonts w:ascii="Times New Roman" w:hAnsi="Times New Roman" w:cs="Times New Roman"/>
          <w:color w:val="000000"/>
          <w:sz w:val="28"/>
          <w:szCs w:val="28"/>
        </w:rPr>
        <w:t>частные автомобильные дорог</w:t>
      </w:r>
      <w:r w:rsidR="005D0F19">
        <w:rPr>
          <w:rStyle w:val="11"/>
          <w:rFonts w:ascii="Times New Roman" w:hAnsi="Times New Roman" w:cs="Times New Roman"/>
          <w:color w:val="000000"/>
          <w:sz w:val="28"/>
          <w:szCs w:val="28"/>
        </w:rPr>
        <w:t>и</w:t>
      </w:r>
      <w:r w:rsidR="00B75428" w:rsidRPr="00B75428">
        <w:rPr>
          <w:rStyle w:val="11"/>
          <w:rFonts w:ascii="Times New Roman" w:hAnsi="Times New Roman" w:cs="Times New Roman"/>
          <w:color w:val="000000"/>
          <w:sz w:val="28"/>
          <w:szCs w:val="28"/>
        </w:rPr>
        <w:t xml:space="preserve"> общего пользования.</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2.2. </w:t>
      </w:r>
      <w:r w:rsidR="00B75428" w:rsidRPr="00B75428">
        <w:rPr>
          <w:rStyle w:val="11"/>
          <w:rFonts w:ascii="Times New Roman" w:hAnsi="Times New Roman" w:cs="Times New Roman"/>
          <w:color w:val="000000"/>
          <w:sz w:val="28"/>
          <w:szCs w:val="28"/>
        </w:rPr>
        <w:t>Решение об использовании автомобильной дороги или участка автомобильной д</w:t>
      </w:r>
      <w:r>
        <w:rPr>
          <w:rStyle w:val="11"/>
          <w:rFonts w:ascii="Times New Roman" w:hAnsi="Times New Roman" w:cs="Times New Roman"/>
          <w:color w:val="000000"/>
          <w:sz w:val="28"/>
          <w:szCs w:val="28"/>
        </w:rPr>
        <w:t>ороги на платной основе принимае</w:t>
      </w:r>
      <w:r w:rsidR="00B75428" w:rsidRPr="00B75428">
        <w:rPr>
          <w:rStyle w:val="11"/>
          <w:rFonts w:ascii="Times New Roman" w:hAnsi="Times New Roman" w:cs="Times New Roman"/>
          <w:color w:val="000000"/>
          <w:sz w:val="28"/>
          <w:szCs w:val="28"/>
        </w:rPr>
        <w:t xml:space="preserve">тся постановлением </w:t>
      </w:r>
      <w:r>
        <w:rPr>
          <w:rStyle w:val="11"/>
          <w:rFonts w:ascii="Times New Roman" w:hAnsi="Times New Roman" w:cs="Times New Roman"/>
          <w:color w:val="000000"/>
          <w:sz w:val="28"/>
          <w:szCs w:val="28"/>
        </w:rPr>
        <w:t>администрации 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в отношении автомобильной дороги общего пользования местного значения или участка такой автомобильной дороги;</w:t>
      </w:r>
    </w:p>
    <w:p w:rsidR="00B75428" w:rsidRDefault="00B63DF7" w:rsidP="00B63DF7">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lastRenderedPageBreak/>
        <w:tab/>
        <w:t xml:space="preserve">2.3. </w:t>
      </w:r>
      <w:r w:rsidR="00B75428" w:rsidRPr="00B75428">
        <w:rPr>
          <w:rStyle w:val="11"/>
          <w:rFonts w:ascii="Times New Roman" w:hAnsi="Times New Roman" w:cs="Times New Roman"/>
          <w:color w:val="000000"/>
          <w:sz w:val="28"/>
          <w:szCs w:val="28"/>
        </w:rPr>
        <w:t xml:space="preserve">Администрацией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решение об использовании автомобильной дороги местного значения либо участка такой автомобильной дороги на платной основе принимаются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принимается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5D0F19" w:rsidRPr="00B75428" w:rsidRDefault="005D0F19"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2.4. </w:t>
      </w:r>
      <w:r w:rsidRPr="00B75428">
        <w:rPr>
          <w:rStyle w:val="11"/>
          <w:rFonts w:ascii="Times New Roman" w:hAnsi="Times New Roman" w:cs="Times New Roman"/>
          <w:color w:val="000000"/>
          <w:sz w:val="28"/>
          <w:szCs w:val="28"/>
        </w:rPr>
        <w:t>Решение об использовании частной автомобильной дороги общего пользования или участка такой автомобильной дороги на платной основе принимается</w:t>
      </w:r>
      <w:r>
        <w:rPr>
          <w:rStyle w:val="11"/>
          <w:rFonts w:ascii="Times New Roman" w:hAnsi="Times New Roman" w:cs="Times New Roman"/>
          <w:color w:val="000000"/>
          <w:sz w:val="28"/>
          <w:szCs w:val="28"/>
        </w:rPr>
        <w:t xml:space="preserve"> в форме постановления администрации Нововеличковского сельского поселения.</w:t>
      </w:r>
    </w:p>
    <w:p w:rsidR="00B75428" w:rsidRPr="00B75428" w:rsidRDefault="005D0F19"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2.5</w:t>
      </w:r>
      <w:r w:rsidR="00B63DF7">
        <w:rPr>
          <w:rStyle w:val="11"/>
          <w:rFonts w:ascii="Times New Roman" w:hAnsi="Times New Roman" w:cs="Times New Roman"/>
          <w:color w:val="000000"/>
          <w:sz w:val="28"/>
          <w:szCs w:val="28"/>
        </w:rPr>
        <w:t xml:space="preserve">. </w:t>
      </w:r>
      <w:r w:rsidR="00B75428" w:rsidRPr="00B75428">
        <w:rPr>
          <w:rStyle w:val="11"/>
          <w:rFonts w:ascii="Times New Roman" w:hAnsi="Times New Roman" w:cs="Times New Roman"/>
          <w:color w:val="000000"/>
          <w:sz w:val="28"/>
          <w:szCs w:val="28"/>
        </w:rPr>
        <w:t xml:space="preserve">Администрацией </w:t>
      </w:r>
      <w:r w:rsidR="00B63DF7">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 xml:space="preserve"> в постановлении об использовании автомобильной дороги или участка автомобильной дороги на платной основе должны быть указаны:</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начальный и конечный пункты автомобильной дороги или участка автомобильной дороги;</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перечень пересечений автомобильной дороги с другими автомобильными дорогами и примыканий к другим автомобильным дорогам;</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 </w:t>
      </w:r>
      <w:r w:rsidR="00B75428" w:rsidRPr="00B75428">
        <w:rPr>
          <w:rStyle w:val="11"/>
          <w:rFonts w:ascii="Times New Roman" w:hAnsi="Times New Roman" w:cs="Times New Roman"/>
          <w:color w:val="000000"/>
          <w:sz w:val="28"/>
          <w:szCs w:val="28"/>
        </w:rPr>
        <w:t>технические характеристики автомобильной дороги или участка автомобильной дороги;</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4) </w:t>
      </w:r>
      <w:r w:rsidR="00B75428" w:rsidRPr="00B75428">
        <w:rPr>
          <w:rStyle w:val="11"/>
          <w:rFonts w:ascii="Times New Roman" w:hAnsi="Times New Roman" w:cs="Times New Roman"/>
          <w:color w:val="000000"/>
          <w:sz w:val="28"/>
          <w:szCs w:val="28"/>
        </w:rPr>
        <w:t>протяженность автомобильной дороги или участка автомобильной дороги;</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5) </w:t>
      </w:r>
      <w:r w:rsidR="00B75428" w:rsidRPr="00B75428">
        <w:rPr>
          <w:rStyle w:val="11"/>
          <w:rFonts w:ascii="Times New Roman" w:hAnsi="Times New Roman" w:cs="Times New Roman"/>
          <w:color w:val="000000"/>
          <w:sz w:val="28"/>
          <w:szCs w:val="28"/>
        </w:rPr>
        <w:t>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B75428" w:rsidRPr="00B75428"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 </w:t>
      </w:r>
      <w:r w:rsidR="00B75428" w:rsidRPr="00B75428">
        <w:rPr>
          <w:rStyle w:val="11"/>
          <w:rFonts w:ascii="Times New Roman" w:hAnsi="Times New Roman" w:cs="Times New Roman"/>
          <w:color w:val="000000"/>
          <w:sz w:val="28"/>
          <w:szCs w:val="28"/>
        </w:rPr>
        <w:t>срок использования автомобильной дороги или участка автомобильной дороги на платной основе.</w:t>
      </w:r>
    </w:p>
    <w:p w:rsidR="00B75428" w:rsidRPr="00AC35DC" w:rsidRDefault="00B63DF7" w:rsidP="00B63DF7">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r>
      <w:r w:rsidR="00AC35DC" w:rsidRPr="00AC35DC">
        <w:rPr>
          <w:rStyle w:val="11"/>
          <w:rFonts w:ascii="Times New Roman" w:hAnsi="Times New Roman" w:cs="Times New Roman"/>
          <w:color w:val="000000"/>
          <w:sz w:val="28"/>
          <w:szCs w:val="28"/>
        </w:rPr>
        <w:t>2.6</w:t>
      </w:r>
      <w:r w:rsidRPr="00AC35DC">
        <w:rPr>
          <w:rStyle w:val="11"/>
          <w:rFonts w:ascii="Times New Roman" w:hAnsi="Times New Roman" w:cs="Times New Roman"/>
          <w:color w:val="000000"/>
          <w:sz w:val="28"/>
          <w:szCs w:val="28"/>
        </w:rPr>
        <w:t xml:space="preserve">. </w:t>
      </w:r>
      <w:r w:rsidR="007A7218">
        <w:rPr>
          <w:rStyle w:val="11"/>
          <w:rFonts w:ascii="Times New Roman" w:hAnsi="Times New Roman" w:cs="Times New Roman"/>
          <w:color w:val="000000"/>
          <w:sz w:val="28"/>
          <w:szCs w:val="28"/>
        </w:rPr>
        <w:t>Постановление</w:t>
      </w:r>
      <w:r w:rsidR="00B75428" w:rsidRPr="00AC35DC">
        <w:rPr>
          <w:rStyle w:val="11"/>
          <w:rFonts w:ascii="Times New Roman" w:hAnsi="Times New Roman" w:cs="Times New Roman"/>
          <w:color w:val="000000"/>
          <w:sz w:val="28"/>
          <w:szCs w:val="28"/>
        </w:rPr>
        <w:t xml:space="preserve"> Администрации </w:t>
      </w:r>
      <w:r w:rsidR="0098330B" w:rsidRPr="00AC35DC">
        <w:rPr>
          <w:rStyle w:val="11"/>
          <w:rFonts w:ascii="Times New Roman" w:hAnsi="Times New Roman" w:cs="Times New Roman"/>
          <w:color w:val="000000"/>
          <w:sz w:val="28"/>
          <w:szCs w:val="28"/>
        </w:rPr>
        <w:t>Нововеличковского сельского поселения Динского района</w:t>
      </w:r>
      <w:r w:rsidR="00B75428" w:rsidRPr="00AC35DC">
        <w:rPr>
          <w:rStyle w:val="11"/>
          <w:rFonts w:ascii="Times New Roman" w:hAnsi="Times New Roman" w:cs="Times New Roman"/>
          <w:color w:val="000000"/>
          <w:sz w:val="28"/>
          <w:szCs w:val="28"/>
        </w:rPr>
        <w:t xml:space="preserve"> об использовании автомобильной дороги местного значения или участка такой автомобильной дороги на платной основе в течение тридцати дней со дня принятия указанного </w:t>
      </w:r>
      <w:r w:rsidR="00AC35DC" w:rsidRPr="00AC35DC">
        <w:rPr>
          <w:rStyle w:val="11"/>
          <w:rFonts w:ascii="Times New Roman" w:hAnsi="Times New Roman" w:cs="Times New Roman"/>
          <w:color w:val="000000"/>
          <w:sz w:val="28"/>
          <w:szCs w:val="28"/>
        </w:rPr>
        <w:t>постановления</w:t>
      </w:r>
      <w:r w:rsidR="00B75428" w:rsidRPr="00AC35DC">
        <w:rPr>
          <w:rStyle w:val="11"/>
          <w:rFonts w:ascii="Times New Roman" w:hAnsi="Times New Roman" w:cs="Times New Roman"/>
          <w:color w:val="000000"/>
          <w:sz w:val="28"/>
          <w:szCs w:val="28"/>
        </w:rPr>
        <w:t xml:space="preserve"> опубликовывается в порядке, предусмотренном для опубликования нормативных правовых актов и размещается на официальном сайте </w:t>
      </w:r>
      <w:r w:rsidR="0098330B" w:rsidRPr="00AC35DC">
        <w:rPr>
          <w:rStyle w:val="11"/>
          <w:rFonts w:ascii="Times New Roman" w:hAnsi="Times New Roman" w:cs="Times New Roman"/>
          <w:color w:val="000000"/>
          <w:sz w:val="28"/>
          <w:szCs w:val="28"/>
        </w:rPr>
        <w:t xml:space="preserve">Нововеличковского сельского поселения Динского района </w:t>
      </w:r>
      <w:r w:rsidR="0098330B" w:rsidRPr="00AC35DC">
        <w:rPr>
          <w:rStyle w:val="11"/>
          <w:rFonts w:ascii="Times New Roman" w:hAnsi="Times New Roman" w:cs="Times New Roman"/>
          <w:color w:val="000000"/>
          <w:sz w:val="28"/>
          <w:szCs w:val="28"/>
          <w:lang w:val="en-US"/>
        </w:rPr>
        <w:t>www</w:t>
      </w:r>
      <w:r w:rsidR="0098330B" w:rsidRPr="00AC35DC">
        <w:rPr>
          <w:rStyle w:val="11"/>
          <w:rFonts w:ascii="Times New Roman" w:hAnsi="Times New Roman" w:cs="Times New Roman"/>
          <w:color w:val="000000"/>
          <w:sz w:val="28"/>
          <w:szCs w:val="28"/>
        </w:rPr>
        <w:t>.</w:t>
      </w:r>
      <w:r w:rsidR="0098330B" w:rsidRPr="00AC35DC">
        <w:rPr>
          <w:rStyle w:val="11"/>
          <w:rFonts w:ascii="Times New Roman" w:hAnsi="Times New Roman" w:cs="Times New Roman"/>
          <w:color w:val="000000"/>
          <w:sz w:val="28"/>
          <w:szCs w:val="28"/>
          <w:lang w:val="en-US"/>
        </w:rPr>
        <w:t>novovelichkovskaya</w:t>
      </w:r>
      <w:r w:rsidR="0098330B" w:rsidRPr="00AC35DC">
        <w:rPr>
          <w:rStyle w:val="11"/>
          <w:rFonts w:ascii="Times New Roman" w:hAnsi="Times New Roman" w:cs="Times New Roman"/>
          <w:color w:val="000000"/>
          <w:sz w:val="28"/>
          <w:szCs w:val="28"/>
        </w:rPr>
        <w:t>.</w:t>
      </w:r>
      <w:r w:rsidR="0098330B" w:rsidRPr="00AC35DC">
        <w:rPr>
          <w:rStyle w:val="11"/>
          <w:rFonts w:ascii="Times New Roman" w:hAnsi="Times New Roman" w:cs="Times New Roman"/>
          <w:color w:val="000000"/>
          <w:sz w:val="28"/>
          <w:szCs w:val="28"/>
          <w:lang w:val="en-US"/>
        </w:rPr>
        <w:t>ru</w:t>
      </w:r>
      <w:r w:rsidR="00B75428" w:rsidRPr="00AC35DC">
        <w:rPr>
          <w:rStyle w:val="11"/>
          <w:rFonts w:ascii="Times New Roman" w:hAnsi="Times New Roman" w:cs="Times New Roman"/>
          <w:color w:val="000000"/>
          <w:sz w:val="28"/>
          <w:szCs w:val="28"/>
        </w:rPr>
        <w:t>.</w:t>
      </w:r>
    </w:p>
    <w:p w:rsidR="00AC35DC" w:rsidRPr="00AC35DC" w:rsidRDefault="0098330B" w:rsidP="0098330B">
      <w:pPr>
        <w:pStyle w:val="a5"/>
        <w:shd w:val="clear" w:color="auto" w:fill="auto"/>
        <w:tabs>
          <w:tab w:val="left" w:pos="709"/>
        </w:tabs>
        <w:spacing w:before="0" w:line="240" w:lineRule="auto"/>
        <w:jc w:val="both"/>
        <w:rPr>
          <w:rFonts w:ascii="Times New Roman" w:hAnsi="Times New Roman" w:cs="Times New Roman"/>
          <w:color w:val="000000"/>
          <w:sz w:val="28"/>
          <w:szCs w:val="28"/>
          <w:shd w:val="clear" w:color="auto" w:fill="FFFFFF"/>
        </w:rPr>
      </w:pPr>
      <w:r w:rsidRPr="00AC35DC">
        <w:rPr>
          <w:rStyle w:val="11"/>
          <w:rFonts w:ascii="Times New Roman" w:hAnsi="Times New Roman" w:cs="Times New Roman"/>
          <w:color w:val="000000"/>
          <w:sz w:val="28"/>
          <w:szCs w:val="28"/>
        </w:rPr>
        <w:tab/>
      </w:r>
    </w:p>
    <w:p w:rsidR="00B75428" w:rsidRPr="00AB22E2" w:rsidRDefault="0098330B" w:rsidP="0098330B">
      <w:pPr>
        <w:pStyle w:val="31"/>
        <w:shd w:val="clear" w:color="auto" w:fill="auto"/>
        <w:tabs>
          <w:tab w:val="left" w:pos="2787"/>
        </w:tabs>
        <w:spacing w:before="0" w:line="240" w:lineRule="auto"/>
        <w:rPr>
          <w:rFonts w:ascii="Times New Roman" w:hAnsi="Times New Roman" w:cs="Times New Roman"/>
          <w:b w:val="0"/>
          <w:sz w:val="28"/>
          <w:szCs w:val="28"/>
        </w:rPr>
      </w:pPr>
      <w:r w:rsidRPr="00AB22E2">
        <w:rPr>
          <w:rStyle w:val="3"/>
          <w:rFonts w:ascii="Times New Roman" w:hAnsi="Times New Roman" w:cs="Times New Roman"/>
          <w:b/>
          <w:color w:val="000000"/>
          <w:sz w:val="28"/>
          <w:szCs w:val="28"/>
        </w:rPr>
        <w:t xml:space="preserve">3. </w:t>
      </w:r>
      <w:r w:rsidR="00B75428" w:rsidRPr="00AB22E2">
        <w:rPr>
          <w:rStyle w:val="3"/>
          <w:rFonts w:ascii="Times New Roman" w:hAnsi="Times New Roman" w:cs="Times New Roman"/>
          <w:b/>
          <w:color w:val="000000"/>
          <w:sz w:val="28"/>
          <w:szCs w:val="28"/>
        </w:rPr>
        <w:t>Использование платной автомобильной дороги или платного участка</w:t>
      </w:r>
    </w:p>
    <w:p w:rsidR="00B75428" w:rsidRPr="00AB22E2" w:rsidRDefault="00B75428" w:rsidP="00B75428">
      <w:pPr>
        <w:pStyle w:val="31"/>
        <w:shd w:val="clear" w:color="auto" w:fill="auto"/>
        <w:spacing w:before="0" w:line="240" w:lineRule="auto"/>
        <w:rPr>
          <w:rFonts w:ascii="Times New Roman" w:hAnsi="Times New Roman" w:cs="Times New Roman"/>
          <w:b w:val="0"/>
          <w:sz w:val="28"/>
          <w:szCs w:val="28"/>
        </w:rPr>
      </w:pPr>
      <w:r w:rsidRPr="00AB22E2">
        <w:rPr>
          <w:rStyle w:val="3"/>
          <w:rFonts w:ascii="Times New Roman" w:hAnsi="Times New Roman" w:cs="Times New Roman"/>
          <w:b/>
          <w:color w:val="000000"/>
          <w:sz w:val="28"/>
          <w:szCs w:val="28"/>
        </w:rPr>
        <w:t>автомобильной дороги</w:t>
      </w:r>
    </w:p>
    <w:p w:rsidR="00B75428" w:rsidRPr="00B75428" w:rsidRDefault="00B75428" w:rsidP="00B75428">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75428" w:rsidRPr="00B75428" w:rsidRDefault="00B75428" w:rsidP="0098330B">
      <w:pPr>
        <w:pStyle w:val="a5"/>
        <w:shd w:val="clear" w:color="auto" w:fill="auto"/>
        <w:spacing w:before="0" w:line="240" w:lineRule="auto"/>
        <w:ind w:firstLine="708"/>
        <w:jc w:val="both"/>
        <w:rPr>
          <w:rFonts w:ascii="Times New Roman" w:hAnsi="Times New Roman" w:cs="Times New Roman"/>
          <w:sz w:val="28"/>
          <w:szCs w:val="28"/>
        </w:rPr>
      </w:pPr>
      <w:r w:rsidRPr="00B75428">
        <w:rPr>
          <w:rStyle w:val="11"/>
          <w:rFonts w:ascii="Times New Roman" w:hAnsi="Times New Roman" w:cs="Times New Roman"/>
          <w:color w:val="000000"/>
          <w:sz w:val="28"/>
          <w:szCs w:val="28"/>
        </w:rPr>
        <w:t xml:space="preserve">3.1 Проезд транспортного средства пользователя платной </w:t>
      </w:r>
      <w:r w:rsidRPr="00B75428">
        <w:rPr>
          <w:rStyle w:val="11"/>
          <w:rFonts w:ascii="Times New Roman" w:hAnsi="Times New Roman" w:cs="Times New Roman"/>
          <w:color w:val="000000"/>
          <w:sz w:val="28"/>
          <w:szCs w:val="28"/>
        </w:rPr>
        <w:lastRenderedPageBreak/>
        <w:t xml:space="preserve">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Pr="00B75428">
        <w:rPr>
          <w:rStyle w:val="11"/>
          <w:rFonts w:ascii="Times New Roman" w:hAnsi="Times New Roman" w:cs="Times New Roman"/>
          <w:color w:val="000000"/>
          <w:sz w:val="28"/>
          <w:szCs w:val="28"/>
        </w:rPr>
        <w:t>муниципально-частном</w:t>
      </w:r>
      <w:proofErr w:type="spellEnd"/>
      <w:r w:rsidRPr="00B75428">
        <w:rPr>
          <w:rStyle w:val="11"/>
          <w:rFonts w:ascii="Times New Roman" w:hAnsi="Times New Roman" w:cs="Times New Roman"/>
          <w:color w:val="000000"/>
          <w:sz w:val="28"/>
          <w:szCs w:val="28"/>
        </w:rPr>
        <w:t xml:space="preserve"> партнерстве соответственно с концессионером, частным партнером. Факт заключения договора подтверждается документом об оплате проезда.</w:t>
      </w:r>
    </w:p>
    <w:p w:rsidR="00B75428" w:rsidRPr="00B75428" w:rsidRDefault="0098330B" w:rsidP="0098330B">
      <w:pPr>
        <w:pStyle w:val="a5"/>
        <w:shd w:val="clear" w:color="auto" w:fill="auto"/>
        <w:tabs>
          <w:tab w:val="left" w:pos="652"/>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3.2. </w:t>
      </w:r>
      <w:r w:rsidR="00B75428" w:rsidRPr="00B75428">
        <w:rPr>
          <w:rStyle w:val="11"/>
          <w:rFonts w:ascii="Times New Roman" w:hAnsi="Times New Roman" w:cs="Times New Roman"/>
          <w:color w:val="000000"/>
          <w:sz w:val="28"/>
          <w:szCs w:val="28"/>
        </w:rPr>
        <w:t xml:space="preserve">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соответственно концессионер, частный партнер обязаны:</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 </w:t>
      </w:r>
      <w:r w:rsidR="00B75428" w:rsidRPr="00B75428">
        <w:rPr>
          <w:rStyle w:val="11"/>
          <w:rFonts w:ascii="Times New Roman" w:hAnsi="Times New Roman" w:cs="Times New Roman"/>
          <w:color w:val="000000"/>
          <w:sz w:val="28"/>
          <w:szCs w:val="28"/>
        </w:rPr>
        <w:t>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3.3. </w:t>
      </w:r>
      <w:r w:rsidR="00B75428" w:rsidRPr="00B75428">
        <w:rPr>
          <w:rStyle w:val="11"/>
          <w:rFonts w:ascii="Times New Roman" w:hAnsi="Times New Roman" w:cs="Times New Roman"/>
          <w:color w:val="000000"/>
          <w:sz w:val="28"/>
          <w:szCs w:val="28"/>
        </w:rPr>
        <w:t xml:space="preserve">Правила оказания услуг по организации проезда транспортных средств по платным автомобильным дорогам местного значения, платным участкам таких автомобильных дорог утверждается </w:t>
      </w:r>
      <w:r>
        <w:rPr>
          <w:rStyle w:val="11"/>
          <w:rFonts w:ascii="Times New Roman" w:hAnsi="Times New Roman" w:cs="Times New Roman"/>
          <w:color w:val="000000"/>
          <w:sz w:val="28"/>
          <w:szCs w:val="28"/>
        </w:rPr>
        <w:t>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D42DD8">
        <w:rPr>
          <w:rStyle w:val="11"/>
          <w:rFonts w:ascii="Times New Roman" w:hAnsi="Times New Roman" w:cs="Times New Roman"/>
          <w:color w:val="000000"/>
          <w:sz w:val="28"/>
          <w:szCs w:val="28"/>
        </w:rPr>
        <w:t xml:space="preserve"> (приложение №2)</w:t>
      </w:r>
      <w:r w:rsidR="00B75428" w:rsidRPr="00B75428">
        <w:rPr>
          <w:rStyle w:val="11"/>
          <w:rFonts w:ascii="Times New Roman" w:hAnsi="Times New Roman" w:cs="Times New Roman"/>
          <w:color w:val="000000"/>
          <w:sz w:val="28"/>
          <w:szCs w:val="28"/>
        </w:rPr>
        <w:t>.</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3.4. </w:t>
      </w:r>
      <w:r w:rsidR="00B75428" w:rsidRPr="00B75428">
        <w:rPr>
          <w:rStyle w:val="11"/>
          <w:rFonts w:ascii="Times New Roman" w:hAnsi="Times New Roman" w:cs="Times New Roman"/>
          <w:color w:val="000000"/>
          <w:sz w:val="28"/>
          <w:szCs w:val="28"/>
        </w:rPr>
        <w:t>Методика расчета платы за проезд транспортных средств по платным</w:t>
      </w:r>
      <w:r>
        <w:rPr>
          <w:rFonts w:ascii="Times New Roman" w:hAnsi="Times New Roman" w:cs="Times New Roman"/>
          <w:sz w:val="28"/>
          <w:szCs w:val="28"/>
        </w:rPr>
        <w:t xml:space="preserve"> </w:t>
      </w:r>
      <w:r w:rsidR="00B75428" w:rsidRPr="00B75428">
        <w:rPr>
          <w:rStyle w:val="11"/>
          <w:rFonts w:ascii="Times New Roman" w:hAnsi="Times New Roman" w:cs="Times New Roman"/>
          <w:color w:val="000000"/>
          <w:sz w:val="28"/>
          <w:szCs w:val="28"/>
        </w:rPr>
        <w:t>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местного значения, платных участков таких автомобильных дорог (в том числе, если платным участко</w:t>
      </w:r>
      <w:r>
        <w:rPr>
          <w:rStyle w:val="11"/>
          <w:rFonts w:ascii="Times New Roman" w:hAnsi="Times New Roman" w:cs="Times New Roman"/>
          <w:color w:val="000000"/>
          <w:sz w:val="28"/>
          <w:szCs w:val="28"/>
        </w:rPr>
        <w:t xml:space="preserve">м автомобильной дороги является отдельное искусственное дорожное </w:t>
      </w:r>
      <w:r w:rsidR="00B75428" w:rsidRPr="00B75428">
        <w:rPr>
          <w:rStyle w:val="11"/>
          <w:rFonts w:ascii="Times New Roman" w:hAnsi="Times New Roman" w:cs="Times New Roman"/>
          <w:color w:val="000000"/>
          <w:sz w:val="28"/>
          <w:szCs w:val="28"/>
        </w:rPr>
        <w:t>сооружение),</w:t>
      </w:r>
      <w:r>
        <w:rPr>
          <w:rFonts w:ascii="Times New Roman" w:hAnsi="Times New Roman" w:cs="Times New Roman"/>
          <w:sz w:val="28"/>
          <w:szCs w:val="28"/>
        </w:rPr>
        <w:t xml:space="preserve"> </w:t>
      </w:r>
      <w:r w:rsidR="00D42DD8">
        <w:rPr>
          <w:rStyle w:val="11"/>
          <w:rFonts w:ascii="Times New Roman" w:hAnsi="Times New Roman" w:cs="Times New Roman"/>
          <w:color w:val="000000"/>
          <w:sz w:val="28"/>
          <w:szCs w:val="28"/>
        </w:rPr>
        <w:t>утверждае</w:t>
      </w:r>
      <w:r>
        <w:rPr>
          <w:rStyle w:val="11"/>
          <w:rFonts w:ascii="Times New Roman" w:hAnsi="Times New Roman" w:cs="Times New Roman"/>
          <w:color w:val="000000"/>
          <w:sz w:val="28"/>
          <w:szCs w:val="28"/>
        </w:rPr>
        <w:t>тся 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D42DD8">
        <w:rPr>
          <w:rStyle w:val="11"/>
          <w:rFonts w:ascii="Times New Roman" w:hAnsi="Times New Roman" w:cs="Times New Roman"/>
          <w:color w:val="000000"/>
          <w:sz w:val="28"/>
          <w:szCs w:val="28"/>
        </w:rPr>
        <w:t xml:space="preserve"> (приложение №1)</w:t>
      </w:r>
      <w:r w:rsidR="00B75428" w:rsidRPr="00B75428">
        <w:rPr>
          <w:rStyle w:val="11"/>
          <w:rFonts w:ascii="Times New Roman" w:hAnsi="Times New Roman" w:cs="Times New Roman"/>
          <w:color w:val="000000"/>
          <w:sz w:val="28"/>
          <w:szCs w:val="28"/>
        </w:rPr>
        <w:t>.</w:t>
      </w:r>
    </w:p>
    <w:p w:rsidR="0098330B" w:rsidRDefault="0098330B" w:rsidP="0098330B">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3.5. </w:t>
      </w:r>
      <w:r w:rsidR="00B75428" w:rsidRPr="00B75428">
        <w:rPr>
          <w:rStyle w:val="11"/>
          <w:rFonts w:ascii="Times New Roman" w:hAnsi="Times New Roman" w:cs="Times New Roman"/>
          <w:color w:val="000000"/>
          <w:sz w:val="28"/>
          <w:szCs w:val="28"/>
        </w:rPr>
        <w:t xml:space="preserve">Максимальный размер платы за проезд транспортных средств по 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w:t>
      </w:r>
      <w:r w:rsidR="00B75428" w:rsidRPr="00B75428">
        <w:rPr>
          <w:rStyle w:val="11"/>
          <w:rFonts w:ascii="Times New Roman" w:hAnsi="Times New Roman" w:cs="Times New Roman"/>
          <w:color w:val="000000"/>
          <w:sz w:val="28"/>
          <w:szCs w:val="28"/>
        </w:rPr>
        <w:lastRenderedPageBreak/>
        <w:t>сооружение), за исключением созданных и (или) реконструированных на основании концессионных соглашений платных автомобильных дорог общего пользования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w:t>
      </w:r>
      <w:r>
        <w:rPr>
          <w:rStyle w:val="11"/>
          <w:rFonts w:ascii="Times New Roman" w:hAnsi="Times New Roman" w:cs="Times New Roman"/>
          <w:color w:val="000000"/>
          <w:sz w:val="28"/>
          <w:szCs w:val="28"/>
        </w:rPr>
        <w:t>е сооружение), устанавливается 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Pr="00B75428">
        <w:rPr>
          <w:rStyle w:val="11"/>
          <w:rFonts w:ascii="Times New Roman" w:hAnsi="Times New Roman" w:cs="Times New Roman"/>
          <w:color w:val="000000"/>
          <w:sz w:val="28"/>
          <w:szCs w:val="28"/>
        </w:rPr>
        <w:t xml:space="preserve"> </w:t>
      </w:r>
    </w:p>
    <w:p w:rsidR="00B75428" w:rsidRPr="00B75428" w:rsidRDefault="0098330B" w:rsidP="009833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3.6. </w:t>
      </w:r>
      <w:r w:rsidR="00B75428" w:rsidRPr="00B75428">
        <w:rPr>
          <w:rStyle w:val="11"/>
          <w:rFonts w:ascii="Times New Roman" w:hAnsi="Times New Roman" w:cs="Times New Roman"/>
          <w:color w:val="000000"/>
          <w:sz w:val="28"/>
          <w:szCs w:val="28"/>
        </w:rPr>
        <w:t>Максимальный размер платы за проезд транспортных средств по платным автомобильным дорогам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действующим законодательством Российской Федерации о концессионных соглашениях, и не может превышать пред</w:t>
      </w:r>
      <w:r>
        <w:rPr>
          <w:rStyle w:val="11"/>
          <w:rFonts w:ascii="Times New Roman" w:hAnsi="Times New Roman" w:cs="Times New Roman"/>
          <w:color w:val="000000"/>
          <w:sz w:val="28"/>
          <w:szCs w:val="28"/>
        </w:rPr>
        <w:t>ельное значение, установленное а</w:t>
      </w:r>
      <w:r w:rsidR="00B75428" w:rsidRPr="00B75428">
        <w:rPr>
          <w:rStyle w:val="11"/>
          <w:rFonts w:ascii="Times New Roman" w:hAnsi="Times New Roman" w:cs="Times New Roman"/>
          <w:color w:val="000000"/>
          <w:sz w:val="28"/>
          <w:szCs w:val="28"/>
        </w:rPr>
        <w:t xml:space="preserve">дминистрацией </w:t>
      </w:r>
      <w:r>
        <w:rPr>
          <w:rStyle w:val="11"/>
          <w:rFonts w:ascii="Times New Roman" w:hAnsi="Times New Roman" w:cs="Times New Roman"/>
          <w:color w:val="000000"/>
          <w:sz w:val="28"/>
          <w:szCs w:val="28"/>
        </w:rPr>
        <w:t>Нововеличковского сельского поселения Динского района</w:t>
      </w:r>
      <w:r w:rsidR="00B75428" w:rsidRPr="00B75428">
        <w:rPr>
          <w:rStyle w:val="11"/>
          <w:rFonts w:ascii="Times New Roman" w:hAnsi="Times New Roman" w:cs="Times New Roman"/>
          <w:color w:val="000000"/>
          <w:sz w:val="28"/>
          <w:szCs w:val="28"/>
        </w:rPr>
        <w:t>.</w:t>
      </w:r>
    </w:p>
    <w:p w:rsidR="00B75428" w:rsidRDefault="0098330B" w:rsidP="0098330B">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3.7. </w:t>
      </w:r>
      <w:r w:rsidR="00B75428" w:rsidRPr="00B75428">
        <w:rPr>
          <w:rStyle w:val="11"/>
          <w:rFonts w:ascii="Times New Roman" w:hAnsi="Times New Roman" w:cs="Times New Roman"/>
          <w:color w:val="000000"/>
          <w:sz w:val="28"/>
          <w:szCs w:val="28"/>
        </w:rPr>
        <w:t xml:space="preserve">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2E2431" w:rsidRPr="00B75428" w:rsidRDefault="002E2431" w:rsidP="0098330B">
      <w:pPr>
        <w:pStyle w:val="a5"/>
        <w:shd w:val="clear" w:color="auto" w:fill="auto"/>
        <w:tabs>
          <w:tab w:val="left" w:pos="709"/>
        </w:tabs>
        <w:spacing w:before="0" w:line="240" w:lineRule="auto"/>
        <w:jc w:val="both"/>
        <w:rPr>
          <w:rFonts w:ascii="Times New Roman" w:hAnsi="Times New Roman" w:cs="Times New Roman"/>
          <w:sz w:val="28"/>
          <w:szCs w:val="28"/>
        </w:rPr>
      </w:pPr>
    </w:p>
    <w:p w:rsidR="002E2431" w:rsidRPr="00AB22E2" w:rsidRDefault="00B75428" w:rsidP="002E2431">
      <w:pPr>
        <w:pStyle w:val="310"/>
        <w:shd w:val="clear" w:color="auto" w:fill="auto"/>
        <w:spacing w:before="0" w:after="0" w:line="240" w:lineRule="auto"/>
        <w:ind w:firstLine="0"/>
        <w:rPr>
          <w:rStyle w:val="32"/>
          <w:rFonts w:ascii="Times New Roman" w:hAnsi="Times New Roman" w:cs="Times New Roman"/>
          <w:b/>
          <w:color w:val="000000"/>
          <w:sz w:val="28"/>
          <w:szCs w:val="28"/>
        </w:rPr>
      </w:pPr>
      <w:bookmarkStart w:id="1" w:name="bookmark1"/>
      <w:r w:rsidRPr="00AB22E2">
        <w:rPr>
          <w:rStyle w:val="32"/>
          <w:rFonts w:ascii="Times New Roman" w:hAnsi="Times New Roman" w:cs="Times New Roman"/>
          <w:b/>
          <w:color w:val="000000"/>
          <w:sz w:val="28"/>
          <w:szCs w:val="28"/>
        </w:rPr>
        <w:t xml:space="preserve">4.Обеспечение альтернативного бесплатного проезда </w:t>
      </w:r>
    </w:p>
    <w:p w:rsidR="00B75428" w:rsidRPr="00AB22E2" w:rsidRDefault="00B75428" w:rsidP="002E2431">
      <w:pPr>
        <w:pStyle w:val="310"/>
        <w:shd w:val="clear" w:color="auto" w:fill="auto"/>
        <w:spacing w:before="0" w:after="0" w:line="240" w:lineRule="auto"/>
        <w:ind w:firstLine="0"/>
        <w:rPr>
          <w:rStyle w:val="32"/>
          <w:rFonts w:ascii="Times New Roman" w:hAnsi="Times New Roman" w:cs="Times New Roman"/>
          <w:b/>
          <w:color w:val="000000"/>
          <w:sz w:val="28"/>
          <w:szCs w:val="28"/>
        </w:rPr>
      </w:pPr>
      <w:r w:rsidRPr="00AB22E2">
        <w:rPr>
          <w:rStyle w:val="32"/>
          <w:rFonts w:ascii="Times New Roman" w:hAnsi="Times New Roman" w:cs="Times New Roman"/>
          <w:b/>
          <w:color w:val="000000"/>
          <w:sz w:val="28"/>
          <w:szCs w:val="28"/>
        </w:rPr>
        <w:t>транспортных средств</w:t>
      </w:r>
      <w:bookmarkEnd w:id="1"/>
    </w:p>
    <w:p w:rsidR="002E2431" w:rsidRPr="00B75428" w:rsidRDefault="002E2431" w:rsidP="00B75428">
      <w:pPr>
        <w:pStyle w:val="310"/>
        <w:shd w:val="clear" w:color="auto" w:fill="auto"/>
        <w:spacing w:before="0" w:after="0" w:line="240" w:lineRule="auto"/>
        <w:ind w:firstLine="0"/>
        <w:jc w:val="both"/>
        <w:rPr>
          <w:rFonts w:ascii="Times New Roman" w:hAnsi="Times New Roman" w:cs="Times New Roman"/>
          <w:sz w:val="28"/>
          <w:szCs w:val="28"/>
        </w:rPr>
      </w:pP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4.1. </w:t>
      </w:r>
      <w:r w:rsidR="00B75428" w:rsidRPr="00B75428">
        <w:rPr>
          <w:rStyle w:val="11"/>
          <w:rFonts w:ascii="Times New Roman" w:hAnsi="Times New Roman" w:cs="Times New Roman"/>
          <w:color w:val="000000"/>
          <w:sz w:val="28"/>
          <w:szCs w:val="28"/>
        </w:rP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B75428" w:rsidRDefault="00B75428" w:rsidP="002E2431">
      <w:pPr>
        <w:pStyle w:val="a5"/>
        <w:shd w:val="clear" w:color="auto" w:fill="auto"/>
        <w:spacing w:before="0" w:line="240" w:lineRule="auto"/>
        <w:ind w:firstLine="708"/>
        <w:jc w:val="both"/>
        <w:rPr>
          <w:rStyle w:val="11"/>
          <w:rFonts w:ascii="Times New Roman" w:hAnsi="Times New Roman" w:cs="Times New Roman"/>
          <w:color w:val="000000"/>
          <w:sz w:val="28"/>
          <w:szCs w:val="28"/>
        </w:rPr>
      </w:pPr>
      <w:r w:rsidRPr="00B75428">
        <w:rPr>
          <w:rStyle w:val="11"/>
          <w:rFonts w:ascii="Times New Roman" w:hAnsi="Times New Roman" w:cs="Times New Roman"/>
          <w:color w:val="000000"/>
          <w:sz w:val="28"/>
          <w:szCs w:val="28"/>
        </w:rPr>
        <w:t xml:space="preserve">Альтернативный бесплатный проезд транспортных средств должен </w:t>
      </w:r>
      <w:r w:rsidRPr="00B75428">
        <w:rPr>
          <w:rStyle w:val="11"/>
          <w:rFonts w:ascii="Times New Roman" w:hAnsi="Times New Roman" w:cs="Times New Roman"/>
          <w:color w:val="000000"/>
          <w:sz w:val="28"/>
          <w:szCs w:val="28"/>
        </w:rPr>
        <w:lastRenderedPageBreak/>
        <w:t>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2E2431" w:rsidRPr="00B75428" w:rsidRDefault="002E2431" w:rsidP="002E2431">
      <w:pPr>
        <w:pStyle w:val="a5"/>
        <w:shd w:val="clear" w:color="auto" w:fill="auto"/>
        <w:spacing w:before="0" w:line="240" w:lineRule="auto"/>
        <w:ind w:firstLine="708"/>
        <w:jc w:val="both"/>
        <w:rPr>
          <w:rFonts w:ascii="Times New Roman" w:hAnsi="Times New Roman" w:cs="Times New Roman"/>
          <w:sz w:val="28"/>
          <w:szCs w:val="28"/>
        </w:rPr>
      </w:pPr>
    </w:p>
    <w:p w:rsidR="00B75428" w:rsidRPr="00AB22E2" w:rsidRDefault="002E2431" w:rsidP="002E2431">
      <w:pPr>
        <w:pStyle w:val="310"/>
        <w:shd w:val="clear" w:color="auto" w:fill="auto"/>
        <w:tabs>
          <w:tab w:val="left" w:pos="2425"/>
        </w:tabs>
        <w:spacing w:before="0" w:after="0" w:line="240" w:lineRule="auto"/>
        <w:ind w:left="20" w:firstLine="0"/>
        <w:rPr>
          <w:rStyle w:val="32"/>
          <w:rFonts w:ascii="Times New Roman" w:hAnsi="Times New Roman" w:cs="Times New Roman"/>
          <w:b/>
          <w:color w:val="000000"/>
          <w:sz w:val="28"/>
          <w:szCs w:val="28"/>
        </w:rPr>
      </w:pPr>
      <w:bookmarkStart w:id="2" w:name="bookmark2"/>
      <w:r w:rsidRPr="00AB22E2">
        <w:rPr>
          <w:rStyle w:val="32"/>
          <w:rFonts w:ascii="Times New Roman" w:hAnsi="Times New Roman"/>
          <w:b/>
          <w:color w:val="000000"/>
          <w:sz w:val="28"/>
          <w:szCs w:val="28"/>
        </w:rPr>
        <w:t>5.</w:t>
      </w:r>
      <w:r w:rsidRPr="00AB22E2">
        <w:rPr>
          <w:rStyle w:val="32"/>
          <w:rFonts w:ascii="Times New Roman" w:hAnsi="Times New Roman" w:cs="Times New Roman"/>
          <w:b/>
          <w:color w:val="000000"/>
          <w:sz w:val="28"/>
          <w:szCs w:val="28"/>
        </w:rPr>
        <w:t xml:space="preserve"> </w:t>
      </w:r>
      <w:r w:rsidR="00B75428" w:rsidRPr="00AB22E2">
        <w:rPr>
          <w:rStyle w:val="32"/>
          <w:rFonts w:ascii="Times New Roman" w:hAnsi="Times New Roman" w:cs="Times New Roman"/>
          <w:b/>
          <w:color w:val="000000"/>
          <w:sz w:val="28"/>
          <w:szCs w:val="28"/>
        </w:rPr>
        <w:t>Использование платной автомобильной дороги или платного участка автомобильной дороги</w:t>
      </w:r>
      <w:bookmarkEnd w:id="2"/>
    </w:p>
    <w:p w:rsidR="002E2431" w:rsidRPr="00B75428" w:rsidRDefault="002E2431" w:rsidP="002E2431">
      <w:pPr>
        <w:pStyle w:val="310"/>
        <w:shd w:val="clear" w:color="auto" w:fill="auto"/>
        <w:tabs>
          <w:tab w:val="left" w:pos="2425"/>
        </w:tabs>
        <w:spacing w:before="0" w:after="0" w:line="240" w:lineRule="auto"/>
        <w:ind w:left="20" w:firstLine="0"/>
        <w:rPr>
          <w:rFonts w:ascii="Times New Roman" w:hAnsi="Times New Roman" w:cs="Times New Roman"/>
          <w:sz w:val="28"/>
          <w:szCs w:val="28"/>
        </w:rPr>
      </w:pP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5.1. </w:t>
      </w:r>
      <w:r w:rsidR="00B75428" w:rsidRPr="00B75428">
        <w:rPr>
          <w:rStyle w:val="11"/>
          <w:rFonts w:ascii="Times New Roman" w:hAnsi="Times New Roman" w:cs="Times New Roman"/>
          <w:color w:val="000000"/>
          <w:sz w:val="28"/>
          <w:szCs w:val="28"/>
        </w:rPr>
        <w:t xml:space="preserve">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соответственно с концессионером, частным партнером. Факт заключения договора подтверждается документом об оплате проезда.</w:t>
      </w:r>
    </w:p>
    <w:p w:rsidR="00B75428" w:rsidRPr="00B75428" w:rsidRDefault="002E2431" w:rsidP="002E2431">
      <w:pPr>
        <w:pStyle w:val="a5"/>
        <w:shd w:val="clear" w:color="auto" w:fill="auto"/>
        <w:spacing w:before="0" w:line="240" w:lineRule="auto"/>
        <w:ind w:firstLine="708"/>
        <w:jc w:val="both"/>
        <w:rPr>
          <w:rFonts w:ascii="Times New Roman" w:hAnsi="Times New Roman" w:cs="Times New Roman"/>
          <w:sz w:val="28"/>
          <w:szCs w:val="28"/>
        </w:rPr>
      </w:pPr>
      <w:r>
        <w:rPr>
          <w:rStyle w:val="11"/>
          <w:rFonts w:ascii="Times New Roman" w:hAnsi="Times New Roman" w:cs="Times New Roman"/>
          <w:color w:val="000000"/>
          <w:sz w:val="28"/>
          <w:szCs w:val="28"/>
        </w:rPr>
        <w:t xml:space="preserve">5.2. </w:t>
      </w:r>
      <w:r w:rsidR="00B75428" w:rsidRPr="00B75428">
        <w:rPr>
          <w:rStyle w:val="11"/>
          <w:rFonts w:ascii="Times New Roman" w:hAnsi="Times New Roman" w:cs="Times New Roman"/>
          <w:color w:val="000000"/>
          <w:sz w:val="28"/>
          <w:szCs w:val="28"/>
        </w:rPr>
        <w:t>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за исключением случаев, предусмотренных федеральными законами, иными нормативными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B75428" w:rsidRPr="00B75428" w:rsidRDefault="002E2431" w:rsidP="002E2431">
      <w:pPr>
        <w:pStyle w:val="a5"/>
        <w:shd w:val="clear" w:color="auto" w:fill="auto"/>
        <w:tabs>
          <w:tab w:val="left" w:pos="702"/>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5.3. </w:t>
      </w:r>
      <w:r w:rsidR="00B75428" w:rsidRPr="00B75428">
        <w:rPr>
          <w:rStyle w:val="11"/>
          <w:rFonts w:ascii="Times New Roman" w:hAnsi="Times New Roman" w:cs="Times New Roman"/>
          <w:color w:val="000000"/>
          <w:sz w:val="28"/>
          <w:szCs w:val="28"/>
        </w:rPr>
        <w:t xml:space="preserve">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соглашения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соответственно концессионер, частный партнер обязаны:</w:t>
      </w: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B75428" w:rsidRPr="00B75428" w:rsidRDefault="002E2431" w:rsidP="002E2431">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 </w:t>
      </w:r>
      <w:r w:rsidR="00B75428" w:rsidRPr="00B75428">
        <w:rPr>
          <w:rStyle w:val="11"/>
          <w:rFonts w:ascii="Times New Roman" w:hAnsi="Times New Roman" w:cs="Times New Roman"/>
          <w:color w:val="000000"/>
          <w:sz w:val="28"/>
          <w:szCs w:val="28"/>
        </w:rPr>
        <w:t xml:space="preserve">обеспечивать пользователей платной автомобильной дорогой или платным участком автомобильной дороги информацией о стоимости проезда </w:t>
      </w:r>
      <w:r w:rsidR="00B75428" w:rsidRPr="00B75428">
        <w:rPr>
          <w:rStyle w:val="11"/>
          <w:rFonts w:ascii="Times New Roman" w:hAnsi="Times New Roman" w:cs="Times New Roman"/>
          <w:color w:val="000000"/>
          <w:sz w:val="28"/>
          <w:szCs w:val="28"/>
        </w:rPr>
        <w:lastRenderedPageBreak/>
        <w:t>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B75428" w:rsidRPr="002E2431" w:rsidRDefault="002E2431" w:rsidP="002E2431">
      <w:pPr>
        <w:pStyle w:val="a5"/>
        <w:shd w:val="clear" w:color="auto" w:fill="auto"/>
        <w:tabs>
          <w:tab w:val="left" w:pos="709"/>
        </w:tabs>
        <w:spacing w:before="0" w:line="240" w:lineRule="auto"/>
        <w:jc w:val="both"/>
        <w:rPr>
          <w:rStyle w:val="11"/>
          <w:rFonts w:ascii="Times New Roman" w:hAnsi="Times New Roman" w:cs="Times New Roman"/>
          <w:sz w:val="28"/>
          <w:szCs w:val="28"/>
          <w:shd w:val="clear" w:color="auto" w:fill="auto"/>
        </w:rPr>
      </w:pPr>
      <w:r>
        <w:rPr>
          <w:rStyle w:val="11"/>
          <w:rFonts w:ascii="Times New Roman" w:hAnsi="Times New Roman" w:cs="Times New Roman"/>
          <w:color w:val="000000"/>
          <w:sz w:val="28"/>
          <w:szCs w:val="28"/>
        </w:rPr>
        <w:tab/>
        <w:t xml:space="preserve">5.4. </w:t>
      </w:r>
      <w:r w:rsidR="00B75428" w:rsidRPr="00B75428">
        <w:rPr>
          <w:rStyle w:val="11"/>
          <w:rFonts w:ascii="Times New Roman" w:hAnsi="Times New Roman" w:cs="Times New Roman"/>
          <w:color w:val="000000"/>
          <w:sz w:val="28"/>
          <w:szCs w:val="28"/>
        </w:rPr>
        <w:t>Правила оказания услуг по организации проезда транспортных средств по платным автомобильным дорогам местного значения, платным участкам таких автомобильных дор</w:t>
      </w:r>
      <w:r w:rsidR="009B020B">
        <w:rPr>
          <w:rStyle w:val="11"/>
          <w:rFonts w:ascii="Times New Roman" w:hAnsi="Times New Roman" w:cs="Times New Roman"/>
          <w:color w:val="000000"/>
          <w:sz w:val="28"/>
          <w:szCs w:val="28"/>
        </w:rPr>
        <w:t>ог утверждаются соответственно а</w:t>
      </w:r>
      <w:r w:rsidR="00B75428" w:rsidRPr="00B75428">
        <w:rPr>
          <w:rStyle w:val="11"/>
          <w:rFonts w:ascii="Times New Roman" w:hAnsi="Times New Roman" w:cs="Times New Roman"/>
          <w:color w:val="000000"/>
          <w:sz w:val="28"/>
          <w:szCs w:val="28"/>
        </w:rPr>
        <w:t xml:space="preserve">дминистрацией </w:t>
      </w:r>
      <w:r w:rsidR="009B020B">
        <w:rPr>
          <w:rStyle w:val="11"/>
          <w:rFonts w:ascii="Times New Roman" w:hAnsi="Times New Roman" w:cs="Times New Roman"/>
          <w:color w:val="000000"/>
          <w:sz w:val="28"/>
          <w:szCs w:val="28"/>
        </w:rPr>
        <w:t>Нововеличковского сельского поселения Динского района</w:t>
      </w:r>
    </w:p>
    <w:p w:rsidR="002E2431" w:rsidRPr="00B75428" w:rsidRDefault="002E2431" w:rsidP="002E2431">
      <w:pPr>
        <w:pStyle w:val="a5"/>
        <w:shd w:val="clear" w:color="auto" w:fill="auto"/>
        <w:tabs>
          <w:tab w:val="left" w:pos="508"/>
        </w:tabs>
        <w:spacing w:before="0" w:line="240" w:lineRule="auto"/>
        <w:jc w:val="both"/>
        <w:rPr>
          <w:rFonts w:ascii="Times New Roman" w:hAnsi="Times New Roman" w:cs="Times New Roman"/>
          <w:sz w:val="28"/>
          <w:szCs w:val="28"/>
        </w:rPr>
      </w:pPr>
    </w:p>
    <w:p w:rsidR="009B020B" w:rsidRPr="00AB22E2" w:rsidRDefault="009B020B" w:rsidP="009B020B">
      <w:pPr>
        <w:pStyle w:val="310"/>
        <w:shd w:val="clear" w:color="auto" w:fill="auto"/>
        <w:tabs>
          <w:tab w:val="left" w:pos="508"/>
        </w:tabs>
        <w:spacing w:before="0" w:after="0" w:line="240" w:lineRule="auto"/>
        <w:ind w:firstLine="0"/>
        <w:rPr>
          <w:rStyle w:val="32"/>
          <w:rFonts w:ascii="Times New Roman" w:hAnsi="Times New Roman" w:cs="Times New Roman"/>
          <w:b/>
          <w:color w:val="000000"/>
          <w:sz w:val="28"/>
          <w:szCs w:val="28"/>
        </w:rPr>
      </w:pPr>
      <w:bookmarkStart w:id="3" w:name="bookmark3"/>
      <w:r w:rsidRPr="00AB22E2">
        <w:rPr>
          <w:rStyle w:val="32"/>
          <w:rFonts w:ascii="Times New Roman" w:hAnsi="Times New Roman" w:cs="Times New Roman"/>
          <w:b/>
          <w:color w:val="000000"/>
          <w:sz w:val="28"/>
          <w:szCs w:val="28"/>
        </w:rPr>
        <w:t xml:space="preserve">6. </w:t>
      </w:r>
      <w:r w:rsidR="00B75428" w:rsidRPr="00AB22E2">
        <w:rPr>
          <w:rStyle w:val="32"/>
          <w:rFonts w:ascii="Times New Roman" w:hAnsi="Times New Roman" w:cs="Times New Roman"/>
          <w:b/>
          <w:color w:val="000000"/>
          <w:sz w:val="28"/>
          <w:szCs w:val="28"/>
        </w:rPr>
        <w:t xml:space="preserve">Право льготного проезда или проезда без взимания платы по платным автомобильным дорогам и платным участкам </w:t>
      </w:r>
    </w:p>
    <w:p w:rsidR="00B75428" w:rsidRPr="00AB22E2" w:rsidRDefault="00B75428" w:rsidP="009B020B">
      <w:pPr>
        <w:pStyle w:val="310"/>
        <w:shd w:val="clear" w:color="auto" w:fill="auto"/>
        <w:tabs>
          <w:tab w:val="left" w:pos="508"/>
        </w:tabs>
        <w:spacing w:before="0" w:after="0" w:line="240" w:lineRule="auto"/>
        <w:ind w:firstLine="0"/>
        <w:rPr>
          <w:rStyle w:val="32"/>
          <w:rFonts w:ascii="Times New Roman" w:hAnsi="Times New Roman" w:cs="Times New Roman"/>
          <w:b/>
          <w:sz w:val="28"/>
          <w:szCs w:val="28"/>
          <w:shd w:val="clear" w:color="auto" w:fill="auto"/>
        </w:rPr>
      </w:pPr>
      <w:r w:rsidRPr="00AB22E2">
        <w:rPr>
          <w:rStyle w:val="32"/>
          <w:rFonts w:ascii="Times New Roman" w:hAnsi="Times New Roman" w:cs="Times New Roman"/>
          <w:b/>
          <w:color w:val="000000"/>
          <w:sz w:val="28"/>
          <w:szCs w:val="28"/>
        </w:rPr>
        <w:t>автомобильных дорог</w:t>
      </w:r>
      <w:bookmarkEnd w:id="3"/>
    </w:p>
    <w:p w:rsidR="009B020B" w:rsidRPr="00B75428" w:rsidRDefault="009B020B" w:rsidP="009B020B">
      <w:pPr>
        <w:pStyle w:val="310"/>
        <w:shd w:val="clear" w:color="auto" w:fill="auto"/>
        <w:tabs>
          <w:tab w:val="left" w:pos="508"/>
        </w:tabs>
        <w:spacing w:before="0" w:after="0" w:line="240" w:lineRule="auto"/>
        <w:ind w:left="720" w:firstLine="0"/>
        <w:jc w:val="both"/>
        <w:rPr>
          <w:rFonts w:ascii="Times New Roman" w:hAnsi="Times New Roman" w:cs="Times New Roman"/>
          <w:sz w:val="28"/>
          <w:szCs w:val="28"/>
        </w:rPr>
      </w:pPr>
    </w:p>
    <w:p w:rsidR="00B75428" w:rsidRPr="00B75428" w:rsidRDefault="009B020B" w:rsidP="009B020B">
      <w:pPr>
        <w:pStyle w:val="a5"/>
        <w:shd w:val="clear" w:color="auto" w:fill="auto"/>
        <w:tabs>
          <w:tab w:val="left" w:pos="611"/>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6.1. </w:t>
      </w:r>
      <w:r w:rsidR="00B75428" w:rsidRPr="00B75428">
        <w:rPr>
          <w:rStyle w:val="11"/>
          <w:rFonts w:ascii="Times New Roman" w:hAnsi="Times New Roman" w:cs="Times New Roman"/>
          <w:color w:val="000000"/>
          <w:sz w:val="28"/>
          <w:szCs w:val="28"/>
        </w:rPr>
        <w:t>От платы за проезд транспортных средств по платным автомобильным дорогам и платным участкам автомобильных дорог освобождаются:</w:t>
      </w:r>
    </w:p>
    <w:p w:rsidR="00B75428" w:rsidRPr="00B75428" w:rsidRDefault="009B020B" w:rsidP="009B020B">
      <w:pPr>
        <w:pStyle w:val="a5"/>
        <w:shd w:val="clear" w:color="auto" w:fill="auto"/>
        <w:tabs>
          <w:tab w:val="left" w:pos="567"/>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B75428" w:rsidRPr="00B75428" w:rsidRDefault="009B020B" w:rsidP="009B020B">
      <w:pPr>
        <w:pStyle w:val="a5"/>
        <w:shd w:val="clear" w:color="auto" w:fill="auto"/>
        <w:tabs>
          <w:tab w:val="left" w:pos="567"/>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 xml:space="preserve">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w:t>
      </w:r>
      <w:proofErr w:type="spellStart"/>
      <w:r w:rsidR="00B75428" w:rsidRPr="00B75428">
        <w:rPr>
          <w:rStyle w:val="11"/>
          <w:rFonts w:ascii="Times New Roman" w:hAnsi="Times New Roman" w:cs="Times New Roman"/>
          <w:color w:val="000000"/>
          <w:sz w:val="28"/>
          <w:szCs w:val="28"/>
        </w:rPr>
        <w:t>аварийно</w:t>
      </w:r>
      <w:r w:rsidR="00B75428" w:rsidRPr="00B75428">
        <w:rPr>
          <w:rStyle w:val="11"/>
          <w:rFonts w:ascii="Times New Roman" w:hAnsi="Times New Roman" w:cs="Times New Roman"/>
          <w:color w:val="000000"/>
          <w:sz w:val="28"/>
          <w:szCs w:val="28"/>
        </w:rPr>
        <w:softHyphen/>
        <w:t>спасательных</w:t>
      </w:r>
      <w:proofErr w:type="spellEnd"/>
      <w:r w:rsidR="00B75428" w:rsidRPr="00B75428">
        <w:rPr>
          <w:rStyle w:val="11"/>
          <w:rFonts w:ascii="Times New Roman" w:hAnsi="Times New Roman" w:cs="Times New Roman"/>
          <w:color w:val="000000"/>
          <w:sz w:val="28"/>
          <w:szCs w:val="28"/>
        </w:rPr>
        <w:t xml:space="preserve"> служб, военной автомобильной инспекции;</w:t>
      </w:r>
    </w:p>
    <w:p w:rsidR="00B75428" w:rsidRPr="00B75428" w:rsidRDefault="009B020B" w:rsidP="009B020B">
      <w:pPr>
        <w:pStyle w:val="a5"/>
        <w:shd w:val="clear" w:color="auto" w:fill="auto"/>
        <w:tabs>
          <w:tab w:val="left" w:pos="611"/>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3) </w:t>
      </w:r>
      <w:r w:rsidR="00B75428" w:rsidRPr="00B75428">
        <w:rPr>
          <w:rStyle w:val="11"/>
          <w:rFonts w:ascii="Times New Roman" w:hAnsi="Times New Roman" w:cs="Times New Roman"/>
          <w:color w:val="000000"/>
          <w:sz w:val="28"/>
          <w:szCs w:val="28"/>
        </w:rPr>
        <w:t>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B75428" w:rsidRPr="00B75428" w:rsidRDefault="009B020B" w:rsidP="009B020B">
      <w:pPr>
        <w:pStyle w:val="a5"/>
        <w:shd w:val="clear" w:color="auto" w:fill="auto"/>
        <w:tabs>
          <w:tab w:val="left" w:pos="567"/>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4) </w:t>
      </w:r>
      <w:r w:rsidR="00B75428" w:rsidRPr="00B75428">
        <w:rPr>
          <w:rStyle w:val="11"/>
          <w:rFonts w:ascii="Times New Roman" w:hAnsi="Times New Roman" w:cs="Times New Roman"/>
          <w:color w:val="000000"/>
          <w:sz w:val="28"/>
          <w:szCs w:val="28"/>
        </w:rPr>
        <w:t xml:space="preserve">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и такая автомобильная дорога, такой участок автомобильной дороги находятся в собственности частного партнера.</w:t>
      </w:r>
    </w:p>
    <w:p w:rsidR="00B75428" w:rsidRPr="00B75428" w:rsidRDefault="009B020B" w:rsidP="009B020B">
      <w:pPr>
        <w:pStyle w:val="a5"/>
        <w:shd w:val="clear" w:color="auto" w:fill="auto"/>
        <w:tabs>
          <w:tab w:val="left" w:pos="754"/>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6.2. </w:t>
      </w:r>
      <w:r w:rsidR="00B75428" w:rsidRPr="00B75428">
        <w:rPr>
          <w:rStyle w:val="11"/>
          <w:rFonts w:ascii="Times New Roman" w:hAnsi="Times New Roman" w:cs="Times New Roman"/>
          <w:color w:val="000000"/>
          <w:sz w:val="28"/>
          <w:szCs w:val="28"/>
        </w:rPr>
        <w:t>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B75428" w:rsidRPr="00B75428" w:rsidRDefault="009B020B" w:rsidP="009B02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6.3. </w:t>
      </w:r>
      <w:r w:rsidR="00B75428" w:rsidRPr="00B75428">
        <w:rPr>
          <w:rStyle w:val="11"/>
          <w:rFonts w:ascii="Times New Roman" w:hAnsi="Times New Roman" w:cs="Times New Roman"/>
          <w:color w:val="000000"/>
          <w:sz w:val="28"/>
          <w:szCs w:val="28"/>
        </w:rPr>
        <w:t xml:space="preserve">В случае использования платной автомобильной дороги или </w:t>
      </w:r>
      <w:r w:rsidR="00B75428" w:rsidRPr="00B75428">
        <w:rPr>
          <w:rStyle w:val="11"/>
          <w:rFonts w:ascii="Times New Roman" w:hAnsi="Times New Roman" w:cs="Times New Roman"/>
          <w:color w:val="000000"/>
          <w:sz w:val="28"/>
          <w:szCs w:val="28"/>
        </w:rPr>
        <w:lastRenderedPageBreak/>
        <w:t>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B75428" w:rsidRPr="00B75428" w:rsidRDefault="009B020B" w:rsidP="009B020B">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6.4. </w:t>
      </w:r>
      <w:r w:rsidR="00B75428" w:rsidRPr="00B75428">
        <w:rPr>
          <w:rStyle w:val="11"/>
          <w:rFonts w:ascii="Times New Roman" w:hAnsi="Times New Roman" w:cs="Times New Roman"/>
          <w:color w:val="000000"/>
          <w:sz w:val="28"/>
          <w:szCs w:val="28"/>
        </w:rPr>
        <w:t xml:space="preserve">В случае использования на основании соглашения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B75428" w:rsidRDefault="009B020B" w:rsidP="00B75428">
      <w:pPr>
        <w:pStyle w:val="a5"/>
        <w:shd w:val="clear" w:color="auto" w:fill="auto"/>
        <w:tabs>
          <w:tab w:val="left" w:pos="754"/>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6.5. </w:t>
      </w:r>
      <w:r w:rsidR="00B75428" w:rsidRPr="00B75428">
        <w:rPr>
          <w:rStyle w:val="11"/>
          <w:rFonts w:ascii="Times New Roman" w:hAnsi="Times New Roman" w:cs="Times New Roman"/>
          <w:color w:val="000000"/>
          <w:sz w:val="28"/>
          <w:szCs w:val="28"/>
        </w:rP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w:t>
      </w:r>
      <w:r w:rsidR="00F74A2D">
        <w:rPr>
          <w:rFonts w:ascii="Times New Roman" w:hAnsi="Times New Roman" w:cs="Times New Roman"/>
          <w:sz w:val="28"/>
          <w:szCs w:val="28"/>
        </w:rPr>
        <w:t xml:space="preserve"> </w:t>
      </w:r>
      <w:r w:rsidR="00B75428" w:rsidRPr="00B75428">
        <w:rPr>
          <w:rStyle w:val="11"/>
          <w:rFonts w:ascii="Times New Roman" w:hAnsi="Times New Roman" w:cs="Times New Roman"/>
          <w:color w:val="000000"/>
          <w:sz w:val="28"/>
          <w:szCs w:val="28"/>
        </w:rPr>
        <w:t>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F74A2D" w:rsidRPr="00B75428" w:rsidRDefault="00F74A2D" w:rsidP="00B75428">
      <w:pPr>
        <w:pStyle w:val="a5"/>
        <w:shd w:val="clear" w:color="auto" w:fill="auto"/>
        <w:tabs>
          <w:tab w:val="left" w:pos="754"/>
        </w:tabs>
        <w:spacing w:before="0" w:line="240" w:lineRule="auto"/>
        <w:jc w:val="both"/>
        <w:rPr>
          <w:rFonts w:ascii="Times New Roman" w:hAnsi="Times New Roman" w:cs="Times New Roman"/>
          <w:sz w:val="28"/>
          <w:szCs w:val="28"/>
        </w:rPr>
      </w:pPr>
    </w:p>
    <w:p w:rsidR="00B75428" w:rsidRPr="00F74A2D" w:rsidRDefault="00F74A2D" w:rsidP="00F74A2D">
      <w:pPr>
        <w:pStyle w:val="a5"/>
        <w:shd w:val="clear" w:color="auto" w:fill="auto"/>
        <w:tabs>
          <w:tab w:val="left" w:pos="420"/>
        </w:tabs>
        <w:spacing w:before="0" w:line="240" w:lineRule="auto"/>
        <w:jc w:val="center"/>
        <w:rPr>
          <w:rStyle w:val="11"/>
          <w:rFonts w:ascii="Times New Roman" w:hAnsi="Times New Roman" w:cs="Times New Roman"/>
          <w:b/>
          <w:color w:val="000000"/>
          <w:sz w:val="28"/>
          <w:szCs w:val="28"/>
        </w:rPr>
      </w:pPr>
      <w:r w:rsidRPr="00F74A2D">
        <w:rPr>
          <w:rStyle w:val="11"/>
          <w:rFonts w:ascii="Times New Roman" w:hAnsi="Times New Roman" w:cs="Times New Roman"/>
          <w:b/>
          <w:color w:val="000000"/>
          <w:sz w:val="28"/>
          <w:szCs w:val="28"/>
        </w:rPr>
        <w:t xml:space="preserve">7. </w:t>
      </w:r>
      <w:r w:rsidR="00B75428" w:rsidRPr="00F74A2D">
        <w:rPr>
          <w:rStyle w:val="11"/>
          <w:rFonts w:ascii="Times New Roman" w:hAnsi="Times New Roman" w:cs="Times New Roman"/>
          <w:b/>
          <w:color w:val="000000"/>
          <w:sz w:val="28"/>
          <w:szCs w:val="28"/>
        </w:rPr>
        <w:t>Прекращение и приостановление использования платной автомобильной дороги, платного участка автомобильной дороги</w:t>
      </w:r>
    </w:p>
    <w:p w:rsidR="00F74A2D" w:rsidRPr="00B75428" w:rsidRDefault="00F74A2D" w:rsidP="00F74A2D">
      <w:pPr>
        <w:pStyle w:val="a5"/>
        <w:shd w:val="clear" w:color="auto" w:fill="auto"/>
        <w:tabs>
          <w:tab w:val="left" w:pos="420"/>
        </w:tabs>
        <w:spacing w:before="0" w:line="240" w:lineRule="auto"/>
        <w:jc w:val="center"/>
        <w:rPr>
          <w:rFonts w:ascii="Times New Roman" w:hAnsi="Times New Roman" w:cs="Times New Roman"/>
          <w:sz w:val="28"/>
          <w:szCs w:val="28"/>
        </w:rPr>
      </w:pPr>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7.1. </w:t>
      </w:r>
      <w:r w:rsidR="00B75428" w:rsidRPr="00B75428">
        <w:rPr>
          <w:rStyle w:val="11"/>
          <w:rFonts w:ascii="Times New Roman" w:hAnsi="Times New Roman" w:cs="Times New Roman"/>
          <w:color w:val="000000"/>
          <w:sz w:val="28"/>
          <w:szCs w:val="28"/>
        </w:rP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 - также в случаях, установленных концессионным соглашением, соглашением о </w:t>
      </w:r>
      <w:proofErr w:type="spellStart"/>
      <w:r w:rsidR="00B75428" w:rsidRPr="00B75428">
        <w:rPr>
          <w:rStyle w:val="11"/>
          <w:rFonts w:ascii="Times New Roman" w:hAnsi="Times New Roman" w:cs="Times New Roman"/>
          <w:color w:val="000000"/>
          <w:sz w:val="28"/>
          <w:szCs w:val="28"/>
        </w:rPr>
        <w:t>муниципально-частном</w:t>
      </w:r>
      <w:proofErr w:type="spellEnd"/>
      <w:r w:rsidR="00B75428" w:rsidRPr="00B75428">
        <w:rPr>
          <w:rStyle w:val="11"/>
          <w:rFonts w:ascii="Times New Roman" w:hAnsi="Times New Roman" w:cs="Times New Roman"/>
          <w:color w:val="000000"/>
          <w:sz w:val="28"/>
          <w:szCs w:val="28"/>
        </w:rPr>
        <w:t xml:space="preserve"> партнерстве.</w:t>
      </w:r>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7.2. </w:t>
      </w:r>
      <w:r w:rsidR="00B75428" w:rsidRPr="00B75428">
        <w:rPr>
          <w:rStyle w:val="11"/>
          <w:rFonts w:ascii="Times New Roman" w:hAnsi="Times New Roman" w:cs="Times New Roman"/>
          <w:color w:val="000000"/>
          <w:sz w:val="28"/>
          <w:szCs w:val="28"/>
        </w:rPr>
        <w:t>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1) </w:t>
      </w:r>
      <w:r w:rsidR="00B75428" w:rsidRPr="00B75428">
        <w:rPr>
          <w:rStyle w:val="11"/>
          <w:rFonts w:ascii="Times New Roman" w:hAnsi="Times New Roman" w:cs="Times New Roman"/>
          <w:color w:val="000000"/>
          <w:sz w:val="28"/>
          <w:szCs w:val="28"/>
        </w:rPr>
        <w:t>возникновения обстоятельств, препятствующих использованию возможности альтернативного бесплатного проезда;</w:t>
      </w:r>
    </w:p>
    <w:p w:rsidR="00B75428" w:rsidRPr="00B75428" w:rsidRDefault="00F74A2D" w:rsidP="00F74A2D">
      <w:pPr>
        <w:pStyle w:val="a5"/>
        <w:shd w:val="clear" w:color="auto" w:fill="auto"/>
        <w:tabs>
          <w:tab w:val="left" w:pos="709"/>
        </w:tabs>
        <w:spacing w:before="0" w:line="240" w:lineRule="auto"/>
        <w:jc w:val="both"/>
        <w:rPr>
          <w:rFonts w:ascii="Times New Roman" w:hAnsi="Times New Roman" w:cs="Times New Roman"/>
          <w:sz w:val="28"/>
          <w:szCs w:val="28"/>
        </w:rPr>
      </w:pPr>
      <w:r>
        <w:rPr>
          <w:rStyle w:val="11"/>
          <w:rFonts w:ascii="Times New Roman" w:hAnsi="Times New Roman" w:cs="Times New Roman"/>
          <w:color w:val="000000"/>
          <w:sz w:val="28"/>
          <w:szCs w:val="28"/>
        </w:rPr>
        <w:tab/>
        <w:t xml:space="preserve">2) </w:t>
      </w:r>
      <w:r w:rsidR="00B75428" w:rsidRPr="00B75428">
        <w:rPr>
          <w:rStyle w:val="11"/>
          <w:rFonts w:ascii="Times New Roman" w:hAnsi="Times New Roman" w:cs="Times New Roman"/>
          <w:color w:val="000000"/>
          <w:sz w:val="28"/>
          <w:szCs w:val="28"/>
        </w:rPr>
        <w:t xml:space="preserve">введения в установленном законодательством Российской Федерации порядке военного положения, чрезвычайного положения, а также </w:t>
      </w:r>
      <w:r w:rsidR="00B75428" w:rsidRPr="00B75428">
        <w:rPr>
          <w:rStyle w:val="11"/>
          <w:rFonts w:ascii="Times New Roman" w:hAnsi="Times New Roman" w:cs="Times New Roman"/>
          <w:color w:val="000000"/>
          <w:sz w:val="28"/>
          <w:szCs w:val="28"/>
        </w:rPr>
        <w:lastRenderedPageBreak/>
        <w:t>возникновения чрезвычайной ситуации природного или техногенного характера.</w:t>
      </w:r>
    </w:p>
    <w:p w:rsidR="00B75428" w:rsidRDefault="00F74A2D"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ab/>
        <w:t xml:space="preserve">7.3. </w:t>
      </w:r>
      <w:r w:rsidR="00B75428" w:rsidRPr="00B75428">
        <w:rPr>
          <w:rStyle w:val="11"/>
          <w:rFonts w:ascii="Times New Roman" w:hAnsi="Times New Roman" w:cs="Times New Roman"/>
          <w:color w:val="000000"/>
          <w:sz w:val="28"/>
          <w:szCs w:val="28"/>
        </w:rPr>
        <w:t>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w:t>
      </w:r>
      <w:r w:rsidR="00B90273">
        <w:rPr>
          <w:rStyle w:val="11"/>
          <w:rFonts w:ascii="Times New Roman" w:hAnsi="Times New Roman" w:cs="Times New Roman"/>
          <w:color w:val="000000"/>
          <w:sz w:val="28"/>
          <w:szCs w:val="28"/>
        </w:rPr>
        <w:t xml:space="preserve">вании соглашения о </w:t>
      </w:r>
      <w:proofErr w:type="spellStart"/>
      <w:r w:rsidR="00B90273">
        <w:rPr>
          <w:rStyle w:val="11"/>
          <w:rFonts w:ascii="Times New Roman" w:hAnsi="Times New Roman" w:cs="Times New Roman"/>
          <w:color w:val="000000"/>
          <w:sz w:val="28"/>
          <w:szCs w:val="28"/>
        </w:rPr>
        <w:t>муниципально-</w:t>
      </w:r>
      <w:r w:rsidR="00B75428" w:rsidRPr="00B75428">
        <w:rPr>
          <w:rStyle w:val="11"/>
          <w:rFonts w:ascii="Times New Roman" w:hAnsi="Times New Roman" w:cs="Times New Roman"/>
          <w:color w:val="000000"/>
          <w:sz w:val="28"/>
          <w:szCs w:val="28"/>
        </w:rPr>
        <w:t>частном</w:t>
      </w:r>
      <w:proofErr w:type="spellEnd"/>
      <w:r w:rsidR="00B75428" w:rsidRPr="00B75428">
        <w:rPr>
          <w:rStyle w:val="11"/>
          <w:rFonts w:ascii="Times New Roman" w:hAnsi="Times New Roman" w:cs="Times New Roman"/>
          <w:color w:val="000000"/>
          <w:sz w:val="28"/>
          <w:szCs w:val="28"/>
        </w:rPr>
        <w:t xml:space="preserve"> партнерстве частным партнером в течение суток с момента возникновения обстоятельств. При этом срок приостановления использования платной автомобильной дороги, платного участка автомобильной дороги не может превышать шесть месяцев.</w:t>
      </w: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p>
    <w:p w:rsidR="005530DC" w:rsidRDefault="005530DC" w:rsidP="00F74A2D">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p>
    <w:p w:rsidR="00F97E10" w:rsidRPr="00330EF1" w:rsidRDefault="00F97E10" w:rsidP="00F97E10">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w:t>
      </w:r>
    </w:p>
    <w:p w:rsidR="00F97E10" w:rsidRDefault="00F97E10" w:rsidP="00F97E10">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начальника отдела ЖКХ, </w:t>
      </w:r>
    </w:p>
    <w:p w:rsidR="00F97E10" w:rsidRDefault="00F97E10" w:rsidP="00F97E10">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малого и среднего бизнеса </w:t>
      </w:r>
    </w:p>
    <w:p w:rsidR="00F97E10" w:rsidRDefault="00F97E10" w:rsidP="00F97E10">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администрации Нововеличковского </w:t>
      </w:r>
    </w:p>
    <w:p w:rsidR="00F97E10" w:rsidRDefault="00F97E10" w:rsidP="00F97E10">
      <w:pPr>
        <w:spacing w:after="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сельского поселения                                                                  </w:t>
      </w:r>
      <w:proofErr w:type="spellStart"/>
      <w:r>
        <w:rPr>
          <w:rStyle w:val="11"/>
          <w:rFonts w:ascii="Times New Roman" w:hAnsi="Times New Roman" w:cs="Times New Roman"/>
          <w:color w:val="000000"/>
          <w:sz w:val="28"/>
          <w:szCs w:val="28"/>
        </w:rPr>
        <w:t>Л.С.Моренченко</w:t>
      </w:r>
      <w:proofErr w:type="spellEnd"/>
    </w:p>
    <w:p w:rsidR="00B75428" w:rsidRPr="00B90273" w:rsidRDefault="00B75428" w:rsidP="00B90273">
      <w:pPr>
        <w:pStyle w:val="a5"/>
        <w:shd w:val="clear" w:color="auto" w:fill="auto"/>
        <w:tabs>
          <w:tab w:val="left" w:pos="458"/>
        </w:tabs>
        <w:spacing w:before="0" w:line="240" w:lineRule="auto"/>
        <w:jc w:val="both"/>
        <w:rPr>
          <w:rFonts w:ascii="Times New Roman" w:hAnsi="Times New Roman" w:cs="Times New Roman"/>
        </w:rPr>
      </w:pPr>
    </w:p>
    <w:p w:rsidR="005530DC" w:rsidRPr="00B90273" w:rsidRDefault="005530DC" w:rsidP="00B90273">
      <w:pPr>
        <w:pStyle w:val="a5"/>
        <w:shd w:val="clear" w:color="auto" w:fill="auto"/>
        <w:tabs>
          <w:tab w:val="left" w:pos="458"/>
        </w:tabs>
        <w:spacing w:before="0" w:line="240" w:lineRule="auto"/>
        <w:jc w:val="both"/>
        <w:rPr>
          <w:rFonts w:ascii="Times New Roman" w:hAnsi="Times New Roman" w:cs="Times New Roman"/>
        </w:rPr>
      </w:pPr>
    </w:p>
    <w:p w:rsidR="00B75428" w:rsidRPr="00B90273" w:rsidRDefault="00B75428" w:rsidP="00B90273">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F74A2D" w:rsidRDefault="00F74A2D" w:rsidP="005530DC">
      <w:pPr>
        <w:widowControl w:val="0"/>
        <w:autoSpaceDE w:val="0"/>
        <w:autoSpaceDN w:val="0"/>
        <w:adjustRightInd w:val="0"/>
        <w:spacing w:after="0" w:line="240" w:lineRule="auto"/>
        <w:jc w:val="both"/>
        <w:rPr>
          <w:rFonts w:ascii="Times New Roman" w:eastAsia="Times New Roman" w:hAnsi="Times New Roman"/>
          <w:sz w:val="27"/>
          <w:szCs w:val="27"/>
          <w:lang w:eastAsia="ru-RU"/>
        </w:rPr>
      </w:pP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Приложение</w:t>
      </w:r>
      <w:r w:rsidR="00330EF1" w:rsidRPr="00330EF1">
        <w:rPr>
          <w:rStyle w:val="11"/>
          <w:rFonts w:ascii="Times New Roman" w:hAnsi="Times New Roman" w:cs="Times New Roman"/>
          <w:sz w:val="28"/>
          <w:szCs w:val="28"/>
        </w:rPr>
        <w:t xml:space="preserve"> № 1</w:t>
      </w:r>
      <w:r w:rsidRPr="00330EF1">
        <w:rPr>
          <w:rStyle w:val="11"/>
          <w:rFonts w:ascii="Times New Roman" w:hAnsi="Times New Roman" w:cs="Times New Roman"/>
          <w:sz w:val="28"/>
          <w:szCs w:val="28"/>
        </w:rPr>
        <w:t xml:space="preserve"> к Положению об использовании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на платной</w:t>
      </w:r>
      <w:r w:rsidRPr="00330EF1">
        <w:rPr>
          <w:rFonts w:ascii="Times New Roman" w:hAnsi="Times New Roman" w:cs="Times New Roman"/>
          <w:sz w:val="28"/>
          <w:szCs w:val="28"/>
        </w:rPr>
        <w:t xml:space="preserve"> </w:t>
      </w:r>
      <w:r w:rsidRPr="00330EF1">
        <w:rPr>
          <w:rStyle w:val="11"/>
          <w:rFonts w:ascii="Times New Roman" w:hAnsi="Times New Roman" w:cs="Times New Roman"/>
          <w:sz w:val="28"/>
          <w:szCs w:val="28"/>
        </w:rPr>
        <w:t xml:space="preserve">основе автомобильных дорог местного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 xml:space="preserve">значения, участков указанных автомобильных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t xml:space="preserve">дорог и прекращение такого пользования на </w:t>
      </w:r>
    </w:p>
    <w:p w:rsidR="00F74A2D" w:rsidRPr="00330EF1" w:rsidRDefault="00F74A2D" w:rsidP="00F74A2D">
      <w:pPr>
        <w:pStyle w:val="a5"/>
        <w:shd w:val="clear" w:color="auto" w:fill="auto"/>
        <w:spacing w:before="0" w:line="240" w:lineRule="auto"/>
        <w:ind w:left="3261"/>
        <w:rPr>
          <w:rStyle w:val="11"/>
          <w:rFonts w:ascii="Times New Roman" w:hAnsi="Times New Roman" w:cs="Times New Roman"/>
          <w:sz w:val="28"/>
          <w:szCs w:val="28"/>
        </w:rPr>
      </w:pPr>
      <w:r w:rsidRPr="00330EF1">
        <w:rPr>
          <w:rStyle w:val="11"/>
          <w:rFonts w:ascii="Times New Roman" w:hAnsi="Times New Roman" w:cs="Times New Roman"/>
          <w:sz w:val="28"/>
          <w:szCs w:val="28"/>
        </w:rPr>
        <w:lastRenderedPageBreak/>
        <w:t xml:space="preserve">территории Нововеличковского сельского </w:t>
      </w:r>
    </w:p>
    <w:p w:rsidR="00F74A2D" w:rsidRPr="00330EF1" w:rsidRDefault="00F74A2D" w:rsidP="00F74A2D">
      <w:pPr>
        <w:pStyle w:val="a5"/>
        <w:shd w:val="clear" w:color="auto" w:fill="auto"/>
        <w:spacing w:before="0" w:line="240" w:lineRule="auto"/>
        <w:ind w:left="3261"/>
        <w:rPr>
          <w:rFonts w:ascii="Times New Roman" w:hAnsi="Times New Roman" w:cs="Times New Roman"/>
          <w:sz w:val="28"/>
          <w:szCs w:val="28"/>
        </w:rPr>
      </w:pPr>
      <w:r w:rsidRPr="00330EF1">
        <w:rPr>
          <w:rStyle w:val="11"/>
          <w:rFonts w:ascii="Times New Roman" w:hAnsi="Times New Roman" w:cs="Times New Roman"/>
          <w:sz w:val="28"/>
          <w:szCs w:val="28"/>
        </w:rPr>
        <w:t>поселения Динского района</w:t>
      </w:r>
    </w:p>
    <w:p w:rsidR="00F74A2D" w:rsidRDefault="00F74A2D"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B75428" w:rsidRDefault="00B75428"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B75428" w:rsidRDefault="00B75428"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jc w:val="center"/>
        <w:outlineLvl w:val="0"/>
        <w:rPr>
          <w:rFonts w:ascii="Times New Roman" w:eastAsia="Times New Roman" w:hAnsi="Times New Roman"/>
          <w:b/>
          <w:bCs/>
          <w:color w:val="26282F"/>
          <w:sz w:val="27"/>
          <w:szCs w:val="27"/>
          <w:lang w:eastAsia="ru-RU"/>
        </w:rPr>
      </w:pPr>
      <w:r>
        <w:rPr>
          <w:rFonts w:ascii="Times New Roman" w:eastAsia="Times New Roman" w:hAnsi="Times New Roman"/>
          <w:b/>
          <w:bCs/>
          <w:color w:val="26282F"/>
          <w:sz w:val="27"/>
          <w:szCs w:val="27"/>
          <w:lang w:eastAsia="ru-RU"/>
        </w:rPr>
        <w:t>Методика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числе</w:t>
      </w:r>
      <w:r w:rsidR="00463EBA">
        <w:rPr>
          <w:rFonts w:ascii="Times New Roman" w:eastAsia="Times New Roman" w:hAnsi="Times New Roman"/>
          <w:b/>
          <w:bCs/>
          <w:color w:val="26282F"/>
          <w:sz w:val="27"/>
          <w:szCs w:val="27"/>
          <w:lang w:eastAsia="ru-RU"/>
        </w:rPr>
        <w:t>,</w:t>
      </w:r>
      <w:r>
        <w:rPr>
          <w:rFonts w:ascii="Times New Roman" w:eastAsia="Times New Roman" w:hAnsi="Times New Roman"/>
          <w:b/>
          <w:bCs/>
          <w:color w:val="26282F"/>
          <w:sz w:val="27"/>
          <w:szCs w:val="27"/>
          <w:lang w:eastAsia="ru-RU"/>
        </w:rPr>
        <w:t xml:space="preserve"> если платным участком автомобильной дороги является отдельное искусственное дорожное сооружение)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4" w:name="sub_1001"/>
      <w:r>
        <w:rPr>
          <w:rFonts w:ascii="Times New Roman" w:eastAsia="Times New Roman" w:hAnsi="Times New Roman"/>
          <w:sz w:val="27"/>
          <w:szCs w:val="27"/>
          <w:lang w:eastAsia="ru-RU"/>
        </w:rPr>
        <w:t>1. Настоящая методика устанавливает порядок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платных участков автомобильных дорог (в том числе если платным участком автомобильной дороги является отдельное искусственное дорожное сооружение) (далее соответственно - плата за проезд, платная автомобильная дорога, платный участок автомобильной дороги).</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5" w:name="sub_1002"/>
      <w:bookmarkEnd w:id="4"/>
      <w:r>
        <w:rPr>
          <w:rFonts w:ascii="Times New Roman" w:eastAsia="Times New Roman" w:hAnsi="Times New Roman"/>
          <w:sz w:val="27"/>
          <w:szCs w:val="27"/>
          <w:lang w:eastAsia="ru-RU"/>
        </w:rPr>
        <w:t>2. Расчет размера платы за проезд осуществляется владельцем платной автомобильной дороги, платного участка автомобильной дороги (далее - оператор).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6" w:name="sub_1003"/>
      <w:bookmarkEnd w:id="5"/>
      <w:r>
        <w:rPr>
          <w:rFonts w:ascii="Times New Roman" w:eastAsia="Times New Roman" w:hAnsi="Times New Roman"/>
          <w:sz w:val="27"/>
          <w:szCs w:val="27"/>
          <w:lang w:eastAsia="ru-RU"/>
        </w:rPr>
        <w:t>3. Размер платы за проезд может дифференцироваться для различных категорий транспортных средств в зависимости от времени суток, дня недели и (или) месяца года, при этом указанный размер платы за проезд должен быть равным для транспортных средств одной категории.</w:t>
      </w:r>
    </w:p>
    <w:bookmarkEnd w:id="6"/>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В случае если оператор для привлечения пользователей платной автомобильной дороги, платного участка автомобильной дороги предоставляет скидки по оплате проезда в зависимости от частоты и (или) регулярности поездок, размер таких скидок должен быть равным для транспортных средств одной категории при одинаковой частоте или регулярности поездок.</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7" w:name="sub_1004"/>
      <w:r>
        <w:rPr>
          <w:rFonts w:ascii="Times New Roman" w:eastAsia="Times New Roman" w:hAnsi="Times New Roman"/>
          <w:sz w:val="27"/>
          <w:szCs w:val="27"/>
          <w:lang w:eastAsia="ru-RU"/>
        </w:rPr>
        <w:t>4. Плата за проезд определяется по формуле:</w:t>
      </w:r>
    </w:p>
    <w:bookmarkEnd w:id="7"/>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1905000" cy="251460"/>
            <wp:effectExtent l="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5146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где: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411480" cy="251460"/>
            <wp:effectExtent l="0" t="0" r="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 cy="251460"/>
                    </a:xfrm>
                    <a:prstGeom prst="rect">
                      <a:avLst/>
                    </a:prstGeom>
                    <a:noFill/>
                    <a:ln>
                      <a:noFill/>
                    </a:ln>
                  </pic:spPr>
                </pic:pic>
              </a:graphicData>
            </a:graphic>
          </wp:inline>
        </w:drawing>
      </w:r>
      <w:r>
        <w:rPr>
          <w:rFonts w:ascii="Times New Roman" w:eastAsia="Times New Roman" w:hAnsi="Times New Roman"/>
          <w:sz w:val="27"/>
          <w:szCs w:val="27"/>
          <w:lang w:eastAsia="ru-RU"/>
        </w:rPr>
        <w:t> -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по оплате проезда) (рублей за километр);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L - протяженность платной автомобильной дороги, платного участка автомобильной дороги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А, В, С - коэффициенты, учитывающие дифференциацию размера платы за проезд транспортных средств по платной автомобильной дороге, платному участку автомобильной дороги в зависимости от времени суток, дня недели и </w:t>
      </w:r>
      <w:r>
        <w:rPr>
          <w:rFonts w:ascii="Times New Roman" w:eastAsia="Times New Roman" w:hAnsi="Times New Roman"/>
          <w:sz w:val="27"/>
          <w:szCs w:val="27"/>
          <w:lang w:eastAsia="ru-RU"/>
        </w:rPr>
        <w:lastRenderedPageBreak/>
        <w:t>(или) месяца года (в случае их установления).</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8" w:name="sub_1005"/>
      <w:r>
        <w:rPr>
          <w:rFonts w:ascii="Times New Roman" w:eastAsia="Times New Roman" w:hAnsi="Times New Roman"/>
          <w:sz w:val="27"/>
          <w:szCs w:val="27"/>
          <w:lang w:eastAsia="ru-RU"/>
        </w:rPr>
        <w:t>5.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должен удовлетворять следующему условию:</w:t>
      </w:r>
    </w:p>
    <w:bookmarkEnd w:id="8"/>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1127760" cy="251460"/>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25146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где </w:t>
      </w:r>
      <w:r>
        <w:rPr>
          <w:rFonts w:ascii="Times New Roman" w:eastAsia="Times New Roman" w:hAnsi="Times New Roman"/>
          <w:noProof/>
          <w:sz w:val="27"/>
          <w:szCs w:val="27"/>
          <w:lang w:eastAsia="ru-RU"/>
        </w:rPr>
        <w:drawing>
          <wp:inline distT="0" distB="0" distL="0" distR="0">
            <wp:extent cx="617220" cy="251460"/>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251460"/>
                    </a:xfrm>
                    <a:prstGeom prst="rect">
                      <a:avLst/>
                    </a:prstGeom>
                    <a:noFill/>
                    <a:ln>
                      <a:noFill/>
                    </a:ln>
                  </pic:spPr>
                </pic:pic>
              </a:graphicData>
            </a:graphic>
          </wp:inline>
        </w:drawing>
      </w:r>
      <w:r>
        <w:rPr>
          <w:rFonts w:ascii="Times New Roman" w:eastAsia="Times New Roman" w:hAnsi="Times New Roman"/>
          <w:sz w:val="27"/>
          <w:szCs w:val="27"/>
          <w:lang w:eastAsia="ru-RU"/>
        </w:rPr>
        <w:t xml:space="preserve"> - максимальный размер платы за проезд транспортных средств соответствующей категории по платным автомобильным дорогам, платным участкам автомобильных дорог в i-м году (рублей за километр).</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bookmarkStart w:id="9" w:name="sub_1006"/>
      <w:r>
        <w:rPr>
          <w:rFonts w:ascii="Times New Roman" w:eastAsia="Times New Roman" w:hAnsi="Times New Roman"/>
          <w:sz w:val="27"/>
          <w:szCs w:val="27"/>
          <w:lang w:eastAsia="ru-RU"/>
        </w:rPr>
        <w:t>6. При необходимости установления единого размера платы за проезд транспортного средства по платным участкам автомобильной дороги, включающей 2 и более платных участка, не менее чем один из которых создан и (или) реконструирован на основании концессионного соглашения, устанавливаемый оператором размер платы за один километр платного участка такой автомобильной дороги для проезда транспортных средств соответствующей категории должен удовлетворять следующему условию:</w:t>
      </w:r>
    </w:p>
    <w:bookmarkEnd w:id="9"/>
    <w:p w:rsidR="009B2E5C" w:rsidRDefault="009B2E5C" w:rsidP="009B2E5C">
      <w:pPr>
        <w:widowControl w:val="0"/>
        <w:autoSpaceDE w:val="0"/>
        <w:autoSpaceDN w:val="0"/>
        <w:adjustRightInd w:val="0"/>
        <w:spacing w:after="0" w:line="240" w:lineRule="auto"/>
        <w:ind w:firstLine="698"/>
        <w:jc w:val="center"/>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2705100" cy="624840"/>
            <wp:effectExtent l="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624840"/>
                    </a:xfrm>
                    <a:prstGeom prst="rect">
                      <a:avLst/>
                    </a:prstGeom>
                    <a:noFill/>
                    <a:ln>
                      <a:noFill/>
                    </a:ln>
                  </pic:spPr>
                </pic:pic>
              </a:graphicData>
            </a:graphic>
          </wp:inline>
        </w:drawing>
      </w:r>
      <w:r>
        <w:rPr>
          <w:rFonts w:ascii="Times New Roman" w:eastAsia="Times New Roman" w:hAnsi="Times New Roman"/>
          <w:sz w:val="27"/>
          <w:szCs w:val="27"/>
          <w:lang w:eastAsia="ru-RU"/>
        </w:rPr>
        <w:t>,</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где:</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190500" cy="251460"/>
            <wp:effectExtent l="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51460"/>
                    </a:xfrm>
                    <a:prstGeom prst="rect">
                      <a:avLst/>
                    </a:prstGeom>
                    <a:noFill/>
                    <a:ln>
                      <a:noFill/>
                    </a:ln>
                  </pic:spPr>
                </pic:pic>
              </a:graphicData>
            </a:graphic>
          </wp:inline>
        </w:drawing>
      </w:r>
      <w:r>
        <w:rPr>
          <w:rFonts w:ascii="Times New Roman" w:eastAsia="Times New Roman" w:hAnsi="Times New Roman"/>
          <w:sz w:val="27"/>
          <w:szCs w:val="27"/>
          <w:lang w:eastAsia="ru-RU"/>
        </w:rPr>
        <w:t> - протяженность платного участка автомобильной дороги, созданного и (или) реконструированного не на основании концессионного соглашения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220980" cy="251460"/>
            <wp:effectExtent l="0" t="0" r="762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 cy="251460"/>
                    </a:xfrm>
                    <a:prstGeom prst="rect">
                      <a:avLst/>
                    </a:prstGeom>
                    <a:noFill/>
                    <a:ln>
                      <a:noFill/>
                    </a:ln>
                  </pic:spPr>
                </pic:pic>
              </a:graphicData>
            </a:graphic>
          </wp:inline>
        </w:drawing>
      </w:r>
      <w:r>
        <w:rPr>
          <w:rFonts w:ascii="Times New Roman" w:eastAsia="Times New Roman" w:hAnsi="Times New Roman"/>
          <w:sz w:val="27"/>
          <w:szCs w:val="27"/>
          <w:lang w:eastAsia="ru-RU"/>
        </w:rPr>
        <w:t> - протяженность платного участка автомобильной дороги, созданного и (или) реконструированного на основании концессионного соглашения (километров);</w:t>
      </w:r>
    </w:p>
    <w:p w:rsidR="009B2E5C" w:rsidRDefault="009B2E5C" w:rsidP="009B2E5C">
      <w:pPr>
        <w:widowControl w:val="0"/>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396240" cy="251460"/>
            <wp:effectExtent l="0" t="0" r="381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240" cy="251460"/>
                    </a:xfrm>
                    <a:prstGeom prst="rect">
                      <a:avLst/>
                    </a:prstGeom>
                    <a:noFill/>
                    <a:ln>
                      <a:noFill/>
                    </a:ln>
                  </pic:spPr>
                </pic:pic>
              </a:graphicData>
            </a:graphic>
          </wp:inline>
        </w:drawing>
      </w:r>
      <w:r>
        <w:rPr>
          <w:rFonts w:ascii="Times New Roman" w:eastAsia="Times New Roman" w:hAnsi="Times New Roman"/>
          <w:sz w:val="27"/>
          <w:szCs w:val="27"/>
          <w:lang w:eastAsia="ru-RU"/>
        </w:rPr>
        <w:t> - общая протяженность платных участков автомобильной дороги (километров);</w:t>
      </w:r>
    </w:p>
    <w:p w:rsidR="009B2E5C" w:rsidRDefault="009B2E5C" w:rsidP="009B2E5C">
      <w:pPr>
        <w:widowControl w:val="0"/>
        <w:autoSpaceDE w:val="0"/>
        <w:autoSpaceDN w:val="0"/>
        <w:adjustRightInd w:val="0"/>
        <w:spacing w:after="0" w:line="240" w:lineRule="auto"/>
        <w:ind w:firstLine="720"/>
        <w:rPr>
          <w:rFonts w:ascii="Times New Roman" w:eastAsia="Times New Roman" w:hAnsi="Times New Roman"/>
          <w:sz w:val="27"/>
          <w:szCs w:val="27"/>
          <w:lang w:eastAsia="ru-RU"/>
        </w:rPr>
      </w:pPr>
      <w:r>
        <w:rPr>
          <w:rFonts w:ascii="Times New Roman" w:eastAsia="Times New Roman" w:hAnsi="Times New Roman"/>
          <w:noProof/>
          <w:sz w:val="27"/>
          <w:szCs w:val="27"/>
          <w:lang w:eastAsia="ru-RU"/>
        </w:rPr>
        <w:drawing>
          <wp:inline distT="0" distB="0" distL="0" distR="0">
            <wp:extent cx="769620" cy="320040"/>
            <wp:effectExtent l="0" t="0" r="0" b="381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620" cy="320040"/>
                    </a:xfrm>
                    <a:prstGeom prst="rect">
                      <a:avLst/>
                    </a:prstGeom>
                    <a:noFill/>
                    <a:ln>
                      <a:noFill/>
                    </a:ln>
                  </pic:spPr>
                </pic:pic>
              </a:graphicData>
            </a:graphic>
          </wp:inline>
        </w:drawing>
      </w:r>
      <w:r>
        <w:rPr>
          <w:rFonts w:ascii="Times New Roman" w:eastAsia="Times New Roman" w:hAnsi="Times New Roman"/>
          <w:sz w:val="27"/>
          <w:szCs w:val="27"/>
          <w:lang w:eastAsia="ru-RU"/>
        </w:rPr>
        <w:t xml:space="preserve"> - предельное значение максимального размера платы за проезд транспортных средств соответствующей категории по платным автомобильным дорогам, платным участкам автомобильных дорог, созданным и (или) реконструированным на основании концессионных соглашений, в i-м году (рублей за километр).</w:t>
      </w:r>
    </w:p>
    <w:p w:rsidR="005530DC" w:rsidRDefault="005530DC" w:rsidP="009B2E5C">
      <w:pPr>
        <w:widowControl w:val="0"/>
        <w:autoSpaceDE w:val="0"/>
        <w:autoSpaceDN w:val="0"/>
        <w:adjustRightInd w:val="0"/>
        <w:spacing w:after="0" w:line="240" w:lineRule="auto"/>
        <w:ind w:firstLine="720"/>
        <w:rPr>
          <w:rFonts w:ascii="Times New Roman" w:eastAsia="Times New Roman" w:hAnsi="Times New Roman"/>
          <w:sz w:val="27"/>
          <w:szCs w:val="27"/>
          <w:lang w:eastAsia="ru-RU"/>
        </w:rPr>
      </w:pPr>
    </w:p>
    <w:p w:rsidR="00F97E10" w:rsidRPr="00330EF1" w:rsidRDefault="00F97E10" w:rsidP="00F97E10">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w:t>
      </w:r>
    </w:p>
    <w:p w:rsidR="00F97E10" w:rsidRDefault="00F97E10" w:rsidP="00F97E10">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начальника отдела ЖКХ, </w:t>
      </w:r>
    </w:p>
    <w:p w:rsidR="00F97E10" w:rsidRDefault="00F97E10" w:rsidP="00213860">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малого и среднего бизнеса                                                         </w:t>
      </w:r>
      <w:proofErr w:type="spellStart"/>
      <w:r>
        <w:rPr>
          <w:rStyle w:val="11"/>
          <w:rFonts w:ascii="Times New Roman" w:hAnsi="Times New Roman" w:cs="Times New Roman"/>
          <w:color w:val="000000"/>
          <w:sz w:val="28"/>
          <w:szCs w:val="28"/>
        </w:rPr>
        <w:t>Л.С.Моренченко</w:t>
      </w:r>
      <w:proofErr w:type="spellEnd"/>
    </w:p>
    <w:p w:rsidR="005530DC" w:rsidRDefault="005530DC" w:rsidP="009B2E5C">
      <w:pPr>
        <w:widowControl w:val="0"/>
        <w:autoSpaceDE w:val="0"/>
        <w:autoSpaceDN w:val="0"/>
        <w:adjustRightInd w:val="0"/>
        <w:spacing w:after="0" w:line="240" w:lineRule="auto"/>
        <w:ind w:firstLine="720"/>
        <w:rPr>
          <w:rFonts w:ascii="Times New Roman" w:eastAsia="Times New Roman" w:hAnsi="Times New Roman"/>
          <w:sz w:val="27"/>
          <w:szCs w:val="27"/>
          <w:lang w:eastAsia="ru-RU"/>
        </w:rPr>
      </w:pPr>
    </w:p>
    <w:p w:rsidR="005530DC" w:rsidRDefault="005530DC" w:rsidP="00AB22E2">
      <w:pPr>
        <w:widowControl w:val="0"/>
        <w:autoSpaceDE w:val="0"/>
        <w:autoSpaceDN w:val="0"/>
        <w:adjustRightInd w:val="0"/>
        <w:spacing w:after="0" w:line="240" w:lineRule="auto"/>
        <w:rPr>
          <w:rFonts w:ascii="Times New Roman" w:eastAsia="Times New Roman" w:hAnsi="Times New Roman"/>
          <w:sz w:val="27"/>
          <w:szCs w:val="27"/>
          <w:lang w:eastAsia="ru-RU"/>
        </w:rPr>
        <w:sectPr w:rsidR="005530DC" w:rsidSect="00213860">
          <w:headerReference w:type="default" r:id="rId17"/>
          <w:pgSz w:w="11906" w:h="16838"/>
          <w:pgMar w:top="1134" w:right="850" w:bottom="1134" w:left="1701" w:header="708" w:footer="708" w:gutter="0"/>
          <w:cols w:space="708"/>
          <w:docGrid w:linePitch="360"/>
        </w:sectPr>
      </w:pP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bookmarkStart w:id="10" w:name="sub_2000"/>
      <w:r w:rsidRPr="00330EF1">
        <w:rPr>
          <w:rFonts w:ascii="Times New Roman" w:eastAsia="Times New Roman" w:hAnsi="Times New Roman"/>
          <w:bCs/>
          <w:sz w:val="27"/>
          <w:szCs w:val="27"/>
          <w:lang w:eastAsia="ru-RU"/>
        </w:rPr>
        <w:lastRenderedPageBreak/>
        <w:t xml:space="preserve">Приложение № 1 к Методике расчета платы за проезд </w:t>
      </w: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r w:rsidRPr="00330EF1">
        <w:rPr>
          <w:rFonts w:ascii="Times New Roman" w:eastAsia="Times New Roman" w:hAnsi="Times New Roman"/>
          <w:bCs/>
          <w:sz w:val="27"/>
          <w:szCs w:val="27"/>
          <w:lang w:eastAsia="ru-RU"/>
        </w:rPr>
        <w:t xml:space="preserve">транспортных средств по платным автомобильным дорогам общего пользования местного значения, платным участкам таких автомобильных дорог (в том числе, если платным участком автомобильной дороги является </w:t>
      </w: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r w:rsidRPr="00330EF1">
        <w:rPr>
          <w:rFonts w:ascii="Times New Roman" w:eastAsia="Times New Roman" w:hAnsi="Times New Roman"/>
          <w:bCs/>
          <w:sz w:val="27"/>
          <w:szCs w:val="27"/>
          <w:lang w:eastAsia="ru-RU"/>
        </w:rPr>
        <w:t>отдельное искусственное дорожное сооружение)</w:t>
      </w:r>
    </w:p>
    <w:p w:rsidR="00A8619D" w:rsidRPr="00213860" w:rsidRDefault="00A8619D" w:rsidP="00A8619D">
      <w:pPr>
        <w:pStyle w:val="1"/>
        <w:spacing w:before="0" w:after="0"/>
        <w:jc w:val="left"/>
        <w:rPr>
          <w:sz w:val="16"/>
          <w:szCs w:val="16"/>
        </w:rPr>
      </w:pPr>
    </w:p>
    <w:p w:rsidR="00A8619D" w:rsidRPr="00A8619D" w:rsidRDefault="00A8619D" w:rsidP="00A8619D">
      <w:pPr>
        <w:pStyle w:val="1"/>
        <w:spacing w:before="0" w:after="0"/>
      </w:pPr>
      <w:r w:rsidRPr="00A8619D">
        <w:t>Максимальный размер</w:t>
      </w:r>
    </w:p>
    <w:p w:rsidR="00A8619D" w:rsidRPr="00A8619D" w:rsidRDefault="00A8619D" w:rsidP="00A8619D">
      <w:pPr>
        <w:pStyle w:val="1"/>
        <w:spacing w:before="0" w:after="0"/>
      </w:pPr>
      <w:r w:rsidRPr="00A8619D">
        <w:t xml:space="preserve">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w:t>
      </w:r>
    </w:p>
    <w:bookmarkEnd w:id="10"/>
    <w:p w:rsidR="00A8619D" w:rsidRDefault="00A8619D" w:rsidP="00A8619D">
      <w:pPr>
        <w:spacing w:after="0" w:line="240" w:lineRule="auto"/>
      </w:pPr>
    </w:p>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4900"/>
        <w:gridCol w:w="3780"/>
        <w:gridCol w:w="4620"/>
      </w:tblGrid>
      <w:tr w:rsidR="00A8619D" w:rsidRPr="00481A0B" w:rsidTr="00A8619D">
        <w:tc>
          <w:tcPr>
            <w:tcW w:w="1960" w:type="dxa"/>
            <w:vMerge w:val="restart"/>
          </w:tcPr>
          <w:p w:rsidR="00A8619D" w:rsidRPr="00481A0B" w:rsidRDefault="00A8619D" w:rsidP="00CF17A3">
            <w:pPr>
              <w:pStyle w:val="a8"/>
              <w:jc w:val="center"/>
              <w:rPr>
                <w:rFonts w:eastAsiaTheme="minorEastAsia"/>
              </w:rPr>
            </w:pPr>
            <w:r w:rsidRPr="00481A0B">
              <w:rPr>
                <w:rFonts w:eastAsiaTheme="minorEastAsia"/>
              </w:rPr>
              <w:t>Категория транспортного средства</w:t>
            </w:r>
          </w:p>
          <w:p w:rsidR="00A8619D" w:rsidRPr="00481A0B" w:rsidRDefault="00A8619D" w:rsidP="00CF17A3">
            <w:pPr>
              <w:pStyle w:val="a8"/>
              <w:jc w:val="center"/>
              <w:rPr>
                <w:rFonts w:eastAsiaTheme="minorEastAsia"/>
              </w:rPr>
            </w:pPr>
            <w:r w:rsidRPr="00481A0B">
              <w:rPr>
                <w:rFonts w:eastAsiaTheme="minorEastAsia"/>
              </w:rPr>
              <w:t>(N)</w:t>
            </w:r>
          </w:p>
        </w:tc>
        <w:tc>
          <w:tcPr>
            <w:tcW w:w="4900" w:type="dxa"/>
            <w:vMerge w:val="restart"/>
          </w:tcPr>
          <w:p w:rsidR="00A8619D" w:rsidRPr="00481A0B" w:rsidRDefault="00A8619D" w:rsidP="00CF17A3">
            <w:pPr>
              <w:pStyle w:val="a8"/>
              <w:jc w:val="center"/>
              <w:rPr>
                <w:rFonts w:eastAsiaTheme="minorEastAsia"/>
              </w:rPr>
            </w:pPr>
            <w:r w:rsidRPr="00481A0B">
              <w:rPr>
                <w:rFonts w:eastAsiaTheme="minorEastAsia"/>
              </w:rPr>
              <w:t xml:space="preserve">Наименование категории </w:t>
            </w:r>
            <w:r w:rsidRPr="00481A0B">
              <w:rPr>
                <w:rFonts w:eastAsiaTheme="minorEastAsia"/>
              </w:rPr>
              <w:br/>
              <w:t>транспортного средства</w:t>
            </w:r>
          </w:p>
        </w:tc>
        <w:tc>
          <w:tcPr>
            <w:tcW w:w="8400" w:type="dxa"/>
            <w:gridSpan w:val="2"/>
          </w:tcPr>
          <w:p w:rsidR="00A8619D" w:rsidRPr="00481A0B" w:rsidRDefault="00A8619D" w:rsidP="00CF17A3">
            <w:pPr>
              <w:pStyle w:val="a8"/>
              <w:jc w:val="center"/>
              <w:rPr>
                <w:rFonts w:eastAsiaTheme="minorEastAsia"/>
              </w:rPr>
            </w:pPr>
            <w:r w:rsidRPr="00481A0B">
              <w:rPr>
                <w:rFonts w:eastAsiaTheme="minorEastAsia"/>
              </w:rPr>
              <w:t xml:space="preserve">Максимальный размер платы за проезд транспортных средств </w:t>
            </w:r>
            <w:r w:rsidRPr="00481A0B">
              <w:rPr>
                <w:rFonts w:eastAsiaTheme="minorEastAsia"/>
              </w:rPr>
              <w:br/>
              <w:t>(рублей за километр)</w:t>
            </w:r>
            <w:hyperlink w:anchor="sub_111" w:history="1">
              <w:r w:rsidRPr="00481A0B">
                <w:rPr>
                  <w:rStyle w:val="a7"/>
                  <w:rFonts w:eastAsiaTheme="minorEastAsia"/>
                </w:rPr>
                <w:t>*</w:t>
              </w:r>
            </w:hyperlink>
          </w:p>
        </w:tc>
      </w:tr>
      <w:tr w:rsidR="00A8619D" w:rsidRPr="00481A0B" w:rsidTr="00A8619D">
        <w:tc>
          <w:tcPr>
            <w:tcW w:w="1960" w:type="dxa"/>
            <w:vMerge/>
          </w:tcPr>
          <w:p w:rsidR="00A8619D" w:rsidRPr="00481A0B" w:rsidRDefault="00A8619D" w:rsidP="00CF17A3">
            <w:pPr>
              <w:pStyle w:val="a8"/>
              <w:rPr>
                <w:rFonts w:eastAsiaTheme="minorEastAsia"/>
              </w:rPr>
            </w:pPr>
          </w:p>
        </w:tc>
        <w:tc>
          <w:tcPr>
            <w:tcW w:w="4900" w:type="dxa"/>
            <w:vMerge/>
          </w:tcPr>
          <w:p w:rsidR="00A8619D" w:rsidRPr="00481A0B" w:rsidRDefault="00A8619D" w:rsidP="00CF17A3">
            <w:pPr>
              <w:pStyle w:val="a8"/>
              <w:rPr>
                <w:rFonts w:eastAsiaTheme="minorEastAsia"/>
              </w:rPr>
            </w:pPr>
          </w:p>
        </w:tc>
        <w:tc>
          <w:tcPr>
            <w:tcW w:w="3780" w:type="dxa"/>
          </w:tcPr>
          <w:p w:rsidR="00A8619D" w:rsidRPr="00481A0B" w:rsidRDefault="00A8619D" w:rsidP="00CF17A3">
            <w:pPr>
              <w:pStyle w:val="a8"/>
              <w:jc w:val="center"/>
              <w:rPr>
                <w:rFonts w:eastAsiaTheme="minorEastAsia"/>
              </w:rPr>
            </w:pPr>
            <w:r w:rsidRPr="00481A0B">
              <w:rPr>
                <w:rFonts w:eastAsiaTheme="minorEastAsia"/>
              </w:rPr>
              <w:t>по платным автомобильным дорогам общего пользования федерального значения, платным участкам таких автомобильных дорог</w:t>
            </w:r>
          </w:p>
        </w:tc>
        <w:tc>
          <w:tcPr>
            <w:tcW w:w="4620" w:type="dxa"/>
          </w:tcPr>
          <w:p w:rsidR="00A8619D" w:rsidRPr="00481A0B" w:rsidRDefault="00A8619D" w:rsidP="00CF17A3">
            <w:pPr>
              <w:pStyle w:val="a8"/>
              <w:jc w:val="center"/>
              <w:rPr>
                <w:rFonts w:eastAsiaTheme="minorEastAsia"/>
              </w:rPr>
            </w:pPr>
            <w:r w:rsidRPr="00481A0B">
              <w:rPr>
                <w:rFonts w:eastAsiaTheme="minorEastAsia"/>
              </w:rPr>
              <w:t>по платным участкам автомобильных дорог общего пользования федерального значения, являющимся отдельными искусственными дорожными сооружениями</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1" w:name="sub_2001"/>
            <w:r w:rsidRPr="00481A0B">
              <w:rPr>
                <w:rFonts w:eastAsiaTheme="minorEastAsia"/>
              </w:rPr>
              <w:t>1.</w:t>
            </w:r>
            <w:bookmarkEnd w:id="11"/>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не более 2 м</w:t>
            </w:r>
          </w:p>
        </w:tc>
        <w:tc>
          <w:tcPr>
            <w:tcW w:w="3780" w:type="dxa"/>
          </w:tcPr>
          <w:p w:rsidR="00A8619D" w:rsidRPr="00481A0B" w:rsidRDefault="00A8619D" w:rsidP="00CF17A3">
            <w:pPr>
              <w:pStyle w:val="a8"/>
              <w:jc w:val="center"/>
              <w:rPr>
                <w:rFonts w:eastAsiaTheme="minorEastAsia"/>
              </w:rPr>
            </w:pPr>
            <w:r w:rsidRPr="00481A0B">
              <w:rPr>
                <w:rFonts w:eastAsiaTheme="minorEastAsia"/>
              </w:rPr>
              <w:t>3</w:t>
            </w:r>
          </w:p>
        </w:tc>
        <w:tc>
          <w:tcPr>
            <w:tcW w:w="4620" w:type="dxa"/>
          </w:tcPr>
          <w:p w:rsidR="00A8619D" w:rsidRPr="00481A0B" w:rsidRDefault="00A8619D" w:rsidP="00CF17A3">
            <w:pPr>
              <w:pStyle w:val="a8"/>
              <w:jc w:val="center"/>
              <w:rPr>
                <w:rFonts w:eastAsiaTheme="minorEastAsia"/>
              </w:rPr>
            </w:pPr>
            <w:r w:rsidRPr="00481A0B">
              <w:rPr>
                <w:rFonts w:eastAsiaTheme="minorEastAsia"/>
              </w:rPr>
              <w:t>21</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2" w:name="sub_2002"/>
            <w:r w:rsidRPr="00481A0B">
              <w:rPr>
                <w:rFonts w:eastAsiaTheme="minorEastAsia"/>
              </w:rPr>
              <w:t>2.</w:t>
            </w:r>
            <w:bookmarkEnd w:id="12"/>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от 2 до 2,6 м</w:t>
            </w:r>
          </w:p>
        </w:tc>
        <w:tc>
          <w:tcPr>
            <w:tcW w:w="3780" w:type="dxa"/>
          </w:tcPr>
          <w:p w:rsidR="00A8619D" w:rsidRPr="00481A0B" w:rsidRDefault="00A8619D" w:rsidP="00CF17A3">
            <w:pPr>
              <w:pStyle w:val="a8"/>
              <w:jc w:val="center"/>
              <w:rPr>
                <w:rFonts w:eastAsiaTheme="minorEastAsia"/>
              </w:rPr>
            </w:pPr>
            <w:r w:rsidRPr="00481A0B">
              <w:rPr>
                <w:rFonts w:eastAsiaTheme="minorEastAsia"/>
              </w:rPr>
              <w:t>4,5</w:t>
            </w:r>
          </w:p>
        </w:tc>
        <w:tc>
          <w:tcPr>
            <w:tcW w:w="4620" w:type="dxa"/>
          </w:tcPr>
          <w:p w:rsidR="00A8619D" w:rsidRPr="00481A0B" w:rsidRDefault="00A8619D" w:rsidP="00CF17A3">
            <w:pPr>
              <w:pStyle w:val="a8"/>
              <w:jc w:val="center"/>
              <w:rPr>
                <w:rFonts w:eastAsiaTheme="minorEastAsia"/>
              </w:rPr>
            </w:pPr>
            <w:r w:rsidRPr="00481A0B">
              <w:rPr>
                <w:rFonts w:eastAsiaTheme="minorEastAsia"/>
              </w:rPr>
              <w:t>31,5</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3" w:name="sub_2003"/>
            <w:r w:rsidRPr="00481A0B">
              <w:rPr>
                <w:rFonts w:eastAsiaTheme="minorEastAsia"/>
              </w:rPr>
              <w:t>3.</w:t>
            </w:r>
            <w:bookmarkEnd w:id="13"/>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6</w:t>
            </w:r>
          </w:p>
        </w:tc>
        <w:tc>
          <w:tcPr>
            <w:tcW w:w="4620" w:type="dxa"/>
          </w:tcPr>
          <w:p w:rsidR="00A8619D" w:rsidRPr="00481A0B" w:rsidRDefault="00A8619D" w:rsidP="00CF17A3">
            <w:pPr>
              <w:pStyle w:val="a8"/>
              <w:jc w:val="center"/>
              <w:rPr>
                <w:rFonts w:eastAsiaTheme="minorEastAsia"/>
              </w:rPr>
            </w:pPr>
            <w:r w:rsidRPr="00481A0B">
              <w:rPr>
                <w:rFonts w:eastAsiaTheme="minorEastAsia"/>
              </w:rPr>
              <w:t>42</w:t>
            </w:r>
          </w:p>
        </w:tc>
      </w:tr>
      <w:tr w:rsidR="00A8619D" w:rsidRPr="00481A0B" w:rsidTr="00A8619D">
        <w:tc>
          <w:tcPr>
            <w:tcW w:w="1960" w:type="dxa"/>
          </w:tcPr>
          <w:p w:rsidR="00A8619D" w:rsidRPr="00481A0B" w:rsidRDefault="00A8619D" w:rsidP="00CF17A3">
            <w:pPr>
              <w:pStyle w:val="a8"/>
              <w:jc w:val="center"/>
              <w:rPr>
                <w:rFonts w:eastAsiaTheme="minorEastAsia"/>
              </w:rPr>
            </w:pPr>
            <w:bookmarkStart w:id="14" w:name="sub_2004"/>
            <w:r w:rsidRPr="00481A0B">
              <w:rPr>
                <w:rFonts w:eastAsiaTheme="minorEastAsia"/>
              </w:rPr>
              <w:t>4.</w:t>
            </w:r>
            <w:bookmarkEnd w:id="14"/>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3 и более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9,5</w:t>
            </w:r>
          </w:p>
        </w:tc>
        <w:tc>
          <w:tcPr>
            <w:tcW w:w="4620" w:type="dxa"/>
          </w:tcPr>
          <w:p w:rsidR="00A8619D" w:rsidRPr="00481A0B" w:rsidRDefault="00A8619D" w:rsidP="00CF17A3">
            <w:pPr>
              <w:pStyle w:val="a8"/>
              <w:jc w:val="center"/>
              <w:rPr>
                <w:rFonts w:eastAsiaTheme="minorEastAsia"/>
              </w:rPr>
            </w:pPr>
            <w:r w:rsidRPr="00481A0B">
              <w:rPr>
                <w:rFonts w:eastAsiaTheme="minorEastAsia"/>
              </w:rPr>
              <w:t>66,5</w:t>
            </w:r>
          </w:p>
        </w:tc>
      </w:tr>
    </w:tbl>
    <w:p w:rsidR="00A8619D" w:rsidRDefault="00A8619D" w:rsidP="00A8619D">
      <w:pPr>
        <w:spacing w:after="0" w:line="240" w:lineRule="auto"/>
        <w:rPr>
          <w:rFonts w:ascii="Times New Roman" w:hAnsi="Times New Roman"/>
          <w:sz w:val="24"/>
          <w:szCs w:val="24"/>
        </w:rPr>
      </w:pPr>
      <w:bookmarkStart w:id="15" w:name="sub_111"/>
      <w:r w:rsidRPr="00A8619D">
        <w:rPr>
          <w:rFonts w:ascii="Times New Roman" w:hAnsi="Times New Roman"/>
          <w:sz w:val="24"/>
          <w:szCs w:val="24"/>
        </w:rPr>
        <w:t xml:space="preserve">Подлежит ежегодной индексации путем умножения на накопленный с 2015 года к текущему году </w:t>
      </w:r>
      <w:hyperlink r:id="rId18" w:history="1">
        <w:r w:rsidRPr="00A8619D">
          <w:rPr>
            <w:rStyle w:val="a7"/>
            <w:rFonts w:ascii="Times New Roman" w:hAnsi="Times New Roman"/>
            <w:b w:val="0"/>
            <w:color w:val="auto"/>
            <w:sz w:val="24"/>
            <w:szCs w:val="24"/>
          </w:rPr>
          <w:t>индекс потребительских цен</w:t>
        </w:r>
      </w:hyperlink>
      <w:r w:rsidRPr="00A8619D">
        <w:rPr>
          <w:rFonts w:ascii="Times New Roman" w:hAnsi="Times New Roman"/>
          <w:sz w:val="24"/>
          <w:szCs w:val="24"/>
        </w:rPr>
        <w:t>, определяемый в соответствии с прогнозом социально-экономического развития Российской Федерации.</w:t>
      </w:r>
    </w:p>
    <w:p w:rsidR="00E33BBF" w:rsidRPr="00A8619D" w:rsidRDefault="00E33BBF" w:rsidP="00A8619D">
      <w:pPr>
        <w:spacing w:after="0" w:line="240" w:lineRule="auto"/>
        <w:rPr>
          <w:rFonts w:ascii="Times New Roman" w:hAnsi="Times New Roman"/>
          <w:sz w:val="24"/>
          <w:szCs w:val="24"/>
        </w:rPr>
      </w:pP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r w:rsidRPr="00330EF1">
        <w:rPr>
          <w:rFonts w:ascii="Times New Roman" w:eastAsia="Times New Roman" w:hAnsi="Times New Roman"/>
          <w:bCs/>
          <w:sz w:val="27"/>
          <w:szCs w:val="27"/>
          <w:lang w:eastAsia="ru-RU"/>
        </w:rPr>
        <w:lastRenderedPageBreak/>
        <w:t xml:space="preserve">Приложение № 1 к Методике расчета платы за проезд </w:t>
      </w: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r w:rsidRPr="00330EF1">
        <w:rPr>
          <w:rFonts w:ascii="Times New Roman" w:eastAsia="Times New Roman" w:hAnsi="Times New Roman"/>
          <w:bCs/>
          <w:sz w:val="27"/>
          <w:szCs w:val="27"/>
          <w:lang w:eastAsia="ru-RU"/>
        </w:rPr>
        <w:t xml:space="preserve">транспортных средств по платным автомобильным дорогам общего пользования местного значения, платным участкам таких автомобильных дорог (в том числе, если платным участком автомобильной дороги является </w:t>
      </w:r>
    </w:p>
    <w:p w:rsidR="00A8619D" w:rsidRPr="00330EF1" w:rsidRDefault="00A8619D" w:rsidP="00A8619D">
      <w:pPr>
        <w:widowControl w:val="0"/>
        <w:autoSpaceDE w:val="0"/>
        <w:autoSpaceDN w:val="0"/>
        <w:adjustRightInd w:val="0"/>
        <w:spacing w:after="0" w:line="240" w:lineRule="auto"/>
        <w:ind w:left="7655"/>
        <w:outlineLvl w:val="0"/>
        <w:rPr>
          <w:rFonts w:ascii="Times New Roman" w:eastAsia="Times New Roman" w:hAnsi="Times New Roman"/>
          <w:bCs/>
          <w:sz w:val="27"/>
          <w:szCs w:val="27"/>
          <w:lang w:eastAsia="ru-RU"/>
        </w:rPr>
      </w:pPr>
      <w:r w:rsidRPr="00330EF1">
        <w:rPr>
          <w:rFonts w:ascii="Times New Roman" w:eastAsia="Times New Roman" w:hAnsi="Times New Roman"/>
          <w:bCs/>
          <w:sz w:val="27"/>
          <w:szCs w:val="27"/>
          <w:lang w:eastAsia="ru-RU"/>
        </w:rPr>
        <w:t>отдельное искусственное дорожное сооружение)</w:t>
      </w:r>
    </w:p>
    <w:p w:rsidR="00A8619D" w:rsidRPr="00A8619D" w:rsidRDefault="00A8619D" w:rsidP="00A8619D">
      <w:pPr>
        <w:spacing w:after="0" w:line="240" w:lineRule="auto"/>
        <w:rPr>
          <w:rFonts w:ascii="Times New Roman" w:hAnsi="Times New Roman"/>
        </w:rPr>
      </w:pPr>
    </w:p>
    <w:bookmarkEnd w:id="15"/>
    <w:p w:rsidR="00A8619D" w:rsidRDefault="00A8619D" w:rsidP="00A8619D">
      <w:pPr>
        <w:pStyle w:val="1"/>
        <w:spacing w:before="0" w:after="0"/>
      </w:pPr>
      <w:r>
        <w:t>Максимальный размер</w:t>
      </w:r>
    </w:p>
    <w:p w:rsidR="00A8619D" w:rsidRDefault="00A8619D" w:rsidP="00A8619D">
      <w:pPr>
        <w:pStyle w:val="1"/>
        <w:spacing w:before="0" w:after="0"/>
      </w:pPr>
      <w:r>
        <w:t>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w:t>
      </w:r>
    </w:p>
    <w:p w:rsidR="00A8619D" w:rsidRDefault="00A8619D" w:rsidP="00A8619D">
      <w:pPr>
        <w:pStyle w:val="1"/>
        <w:spacing w:before="0" w:after="0"/>
      </w:pPr>
      <w:r>
        <w:t xml:space="preserve"> (утв. </w:t>
      </w:r>
      <w:hyperlink w:anchor="sub_0" w:history="1">
        <w:r w:rsidRPr="00F97E10">
          <w:rPr>
            <w:rStyle w:val="a7"/>
            <w:rFonts w:eastAsia="Calibri"/>
            <w:b/>
            <w:color w:val="auto"/>
          </w:rPr>
          <w:t>постановлением</w:t>
        </w:r>
      </w:hyperlink>
      <w:r>
        <w:t xml:space="preserve"> Пра</w:t>
      </w:r>
      <w:r w:rsidR="00F97E10">
        <w:t xml:space="preserve">вительства РФ от 30 января 2016 г. N </w:t>
      </w:r>
      <w:r>
        <w:t>47)</w:t>
      </w:r>
    </w:p>
    <w:p w:rsidR="00A8619D" w:rsidRDefault="00A8619D" w:rsidP="00A8619D">
      <w:pPr>
        <w:spacing w:after="0" w:line="240" w:lineRule="auto"/>
      </w:pPr>
    </w:p>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4900"/>
        <w:gridCol w:w="3780"/>
        <w:gridCol w:w="4620"/>
      </w:tblGrid>
      <w:tr w:rsidR="00A8619D" w:rsidRPr="00481A0B" w:rsidTr="00A8619D">
        <w:tc>
          <w:tcPr>
            <w:tcW w:w="1960" w:type="dxa"/>
            <w:vMerge w:val="restart"/>
          </w:tcPr>
          <w:p w:rsidR="00A8619D" w:rsidRPr="00481A0B" w:rsidRDefault="00A8619D" w:rsidP="00CF17A3">
            <w:pPr>
              <w:pStyle w:val="a8"/>
              <w:jc w:val="center"/>
              <w:rPr>
                <w:rFonts w:eastAsiaTheme="minorEastAsia"/>
              </w:rPr>
            </w:pPr>
            <w:r w:rsidRPr="00481A0B">
              <w:rPr>
                <w:rFonts w:eastAsiaTheme="minorEastAsia"/>
              </w:rPr>
              <w:t>Категория транспортного средства</w:t>
            </w:r>
          </w:p>
          <w:p w:rsidR="00A8619D" w:rsidRPr="00481A0B" w:rsidRDefault="00A8619D" w:rsidP="00CF17A3">
            <w:pPr>
              <w:pStyle w:val="a8"/>
              <w:jc w:val="center"/>
              <w:rPr>
                <w:rFonts w:eastAsiaTheme="minorEastAsia"/>
              </w:rPr>
            </w:pPr>
            <w:r w:rsidRPr="00481A0B">
              <w:rPr>
                <w:rFonts w:eastAsiaTheme="minorEastAsia"/>
              </w:rPr>
              <w:t>(N)</w:t>
            </w:r>
          </w:p>
        </w:tc>
        <w:tc>
          <w:tcPr>
            <w:tcW w:w="4900" w:type="dxa"/>
            <w:vMerge w:val="restart"/>
          </w:tcPr>
          <w:p w:rsidR="00A8619D" w:rsidRPr="00481A0B" w:rsidRDefault="00A8619D" w:rsidP="00CF17A3">
            <w:pPr>
              <w:pStyle w:val="a8"/>
              <w:jc w:val="center"/>
              <w:rPr>
                <w:rFonts w:eastAsiaTheme="minorEastAsia"/>
              </w:rPr>
            </w:pPr>
            <w:r w:rsidRPr="00481A0B">
              <w:rPr>
                <w:rFonts w:eastAsiaTheme="minorEastAsia"/>
              </w:rPr>
              <w:t xml:space="preserve">Наименование категории </w:t>
            </w:r>
            <w:r w:rsidRPr="00481A0B">
              <w:rPr>
                <w:rFonts w:eastAsiaTheme="minorEastAsia"/>
              </w:rPr>
              <w:br/>
              <w:t>транспортного средства</w:t>
            </w:r>
          </w:p>
        </w:tc>
        <w:tc>
          <w:tcPr>
            <w:tcW w:w="8400" w:type="dxa"/>
            <w:gridSpan w:val="2"/>
          </w:tcPr>
          <w:p w:rsidR="00A8619D" w:rsidRPr="00481A0B" w:rsidRDefault="00A8619D" w:rsidP="00CF17A3">
            <w:pPr>
              <w:pStyle w:val="a8"/>
              <w:jc w:val="center"/>
              <w:rPr>
                <w:rFonts w:eastAsiaTheme="minorEastAsia"/>
              </w:rPr>
            </w:pPr>
            <w:r w:rsidRPr="00481A0B">
              <w:rPr>
                <w:rFonts w:eastAsiaTheme="minorEastAsia"/>
              </w:rPr>
              <w:t xml:space="preserve">Максимальный размер платы за проезд транспортных средств </w:t>
            </w:r>
            <w:r w:rsidRPr="00481A0B">
              <w:rPr>
                <w:rFonts w:eastAsiaTheme="minorEastAsia"/>
              </w:rPr>
              <w:br/>
              <w:t>(рублей за километр)</w:t>
            </w:r>
            <w:hyperlink w:anchor="sub_111" w:history="1">
              <w:r w:rsidRPr="00481A0B">
                <w:rPr>
                  <w:rStyle w:val="a7"/>
                  <w:rFonts w:eastAsiaTheme="minorEastAsia"/>
                </w:rPr>
                <w:t>*</w:t>
              </w:r>
            </w:hyperlink>
          </w:p>
        </w:tc>
      </w:tr>
      <w:tr w:rsidR="00A8619D" w:rsidRPr="00481A0B" w:rsidTr="00A8619D">
        <w:tc>
          <w:tcPr>
            <w:tcW w:w="1960" w:type="dxa"/>
            <w:vMerge/>
          </w:tcPr>
          <w:p w:rsidR="00A8619D" w:rsidRPr="00481A0B" w:rsidRDefault="00A8619D" w:rsidP="00CF17A3">
            <w:pPr>
              <w:pStyle w:val="a8"/>
              <w:rPr>
                <w:rFonts w:eastAsiaTheme="minorEastAsia"/>
              </w:rPr>
            </w:pPr>
          </w:p>
        </w:tc>
        <w:tc>
          <w:tcPr>
            <w:tcW w:w="4900" w:type="dxa"/>
            <w:vMerge/>
          </w:tcPr>
          <w:p w:rsidR="00A8619D" w:rsidRPr="00481A0B" w:rsidRDefault="00A8619D" w:rsidP="00CF17A3">
            <w:pPr>
              <w:pStyle w:val="a8"/>
              <w:rPr>
                <w:rFonts w:eastAsiaTheme="minorEastAsia"/>
              </w:rPr>
            </w:pPr>
          </w:p>
        </w:tc>
        <w:tc>
          <w:tcPr>
            <w:tcW w:w="3780" w:type="dxa"/>
          </w:tcPr>
          <w:p w:rsidR="00A8619D" w:rsidRPr="00481A0B" w:rsidRDefault="00A8619D" w:rsidP="00CF17A3">
            <w:pPr>
              <w:pStyle w:val="a8"/>
              <w:jc w:val="center"/>
              <w:rPr>
                <w:rFonts w:eastAsiaTheme="minorEastAsia"/>
              </w:rPr>
            </w:pPr>
            <w:r w:rsidRPr="00481A0B">
              <w:rPr>
                <w:rFonts w:eastAsiaTheme="minorEastAsia"/>
              </w:rPr>
              <w:t>по платным автомобильным дорогам общего пользования федерального значения, платным участкам таких автомобильных дорог</w:t>
            </w:r>
          </w:p>
        </w:tc>
        <w:tc>
          <w:tcPr>
            <w:tcW w:w="4620" w:type="dxa"/>
          </w:tcPr>
          <w:p w:rsidR="00A8619D" w:rsidRPr="00481A0B" w:rsidRDefault="00A8619D" w:rsidP="00CF17A3">
            <w:pPr>
              <w:pStyle w:val="a8"/>
              <w:jc w:val="center"/>
              <w:rPr>
                <w:rFonts w:eastAsiaTheme="minorEastAsia"/>
              </w:rPr>
            </w:pPr>
            <w:r w:rsidRPr="00481A0B">
              <w:rPr>
                <w:rFonts w:eastAsiaTheme="minorEastAsia"/>
              </w:rPr>
              <w:t>по платным участкам автомобильных дорог общего пользования федерального значения, являющимся отдельными искусственными дорожными сооружениями</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1.</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не более 2 м</w:t>
            </w:r>
          </w:p>
        </w:tc>
        <w:tc>
          <w:tcPr>
            <w:tcW w:w="3780" w:type="dxa"/>
          </w:tcPr>
          <w:p w:rsidR="00A8619D" w:rsidRPr="00481A0B" w:rsidRDefault="00A8619D" w:rsidP="00CF17A3">
            <w:pPr>
              <w:pStyle w:val="a8"/>
              <w:jc w:val="center"/>
              <w:rPr>
                <w:rFonts w:eastAsiaTheme="minorEastAsia"/>
              </w:rPr>
            </w:pPr>
            <w:r w:rsidRPr="00481A0B">
              <w:rPr>
                <w:rFonts w:eastAsiaTheme="minorEastAsia"/>
              </w:rPr>
              <w:t>3</w:t>
            </w:r>
          </w:p>
        </w:tc>
        <w:tc>
          <w:tcPr>
            <w:tcW w:w="4620" w:type="dxa"/>
          </w:tcPr>
          <w:p w:rsidR="00A8619D" w:rsidRPr="00481A0B" w:rsidRDefault="00A8619D" w:rsidP="00CF17A3">
            <w:pPr>
              <w:pStyle w:val="a8"/>
              <w:jc w:val="center"/>
              <w:rPr>
                <w:rFonts w:eastAsiaTheme="minorEastAsia"/>
              </w:rPr>
            </w:pPr>
            <w:r w:rsidRPr="00481A0B">
              <w:rPr>
                <w:rFonts w:eastAsiaTheme="minorEastAsia"/>
              </w:rPr>
              <w:t>21</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2.</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и более осями, включая транспортные средства с прицепом, высотой от 2 до 2,6 м</w:t>
            </w:r>
          </w:p>
        </w:tc>
        <w:tc>
          <w:tcPr>
            <w:tcW w:w="3780" w:type="dxa"/>
          </w:tcPr>
          <w:p w:rsidR="00A8619D" w:rsidRPr="00481A0B" w:rsidRDefault="00A8619D" w:rsidP="00CF17A3">
            <w:pPr>
              <w:pStyle w:val="a8"/>
              <w:jc w:val="center"/>
              <w:rPr>
                <w:rFonts w:eastAsiaTheme="minorEastAsia"/>
              </w:rPr>
            </w:pPr>
            <w:r w:rsidRPr="00481A0B">
              <w:rPr>
                <w:rFonts w:eastAsiaTheme="minorEastAsia"/>
              </w:rPr>
              <w:t>4,5</w:t>
            </w:r>
          </w:p>
        </w:tc>
        <w:tc>
          <w:tcPr>
            <w:tcW w:w="4620" w:type="dxa"/>
          </w:tcPr>
          <w:p w:rsidR="00A8619D" w:rsidRPr="00481A0B" w:rsidRDefault="00A8619D" w:rsidP="00CF17A3">
            <w:pPr>
              <w:pStyle w:val="a8"/>
              <w:jc w:val="center"/>
              <w:rPr>
                <w:rFonts w:eastAsiaTheme="minorEastAsia"/>
              </w:rPr>
            </w:pPr>
            <w:r w:rsidRPr="00481A0B">
              <w:rPr>
                <w:rFonts w:eastAsiaTheme="minorEastAsia"/>
              </w:rPr>
              <w:t>31,5</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3.</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2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6</w:t>
            </w:r>
          </w:p>
        </w:tc>
        <w:tc>
          <w:tcPr>
            <w:tcW w:w="4620" w:type="dxa"/>
          </w:tcPr>
          <w:p w:rsidR="00A8619D" w:rsidRPr="00481A0B" w:rsidRDefault="00A8619D" w:rsidP="00CF17A3">
            <w:pPr>
              <w:pStyle w:val="a8"/>
              <w:jc w:val="center"/>
              <w:rPr>
                <w:rFonts w:eastAsiaTheme="minorEastAsia"/>
              </w:rPr>
            </w:pPr>
            <w:r w:rsidRPr="00481A0B">
              <w:rPr>
                <w:rFonts w:eastAsiaTheme="minorEastAsia"/>
              </w:rPr>
              <w:t>42</w:t>
            </w:r>
          </w:p>
        </w:tc>
      </w:tr>
      <w:tr w:rsidR="00A8619D" w:rsidRPr="00481A0B" w:rsidTr="00A8619D">
        <w:tc>
          <w:tcPr>
            <w:tcW w:w="1960" w:type="dxa"/>
          </w:tcPr>
          <w:p w:rsidR="00A8619D" w:rsidRPr="00481A0B" w:rsidRDefault="00A8619D" w:rsidP="00CF17A3">
            <w:pPr>
              <w:pStyle w:val="a8"/>
              <w:jc w:val="center"/>
              <w:rPr>
                <w:rFonts w:eastAsiaTheme="minorEastAsia"/>
              </w:rPr>
            </w:pPr>
            <w:r w:rsidRPr="00481A0B">
              <w:rPr>
                <w:rFonts w:eastAsiaTheme="minorEastAsia"/>
              </w:rPr>
              <w:t>4.</w:t>
            </w:r>
          </w:p>
        </w:tc>
        <w:tc>
          <w:tcPr>
            <w:tcW w:w="4900" w:type="dxa"/>
          </w:tcPr>
          <w:p w:rsidR="00A8619D" w:rsidRPr="00481A0B" w:rsidRDefault="00A8619D" w:rsidP="00CF17A3">
            <w:pPr>
              <w:pStyle w:val="a9"/>
              <w:rPr>
                <w:rFonts w:eastAsiaTheme="minorEastAsia"/>
              </w:rPr>
            </w:pPr>
            <w:r w:rsidRPr="00481A0B">
              <w:rPr>
                <w:rFonts w:eastAsiaTheme="minorEastAsia"/>
              </w:rPr>
              <w:t>Транспортные средства с 3 и более осями, включая транспортные средства с прицепом, высотой 2,6 м и более</w:t>
            </w:r>
          </w:p>
        </w:tc>
        <w:tc>
          <w:tcPr>
            <w:tcW w:w="3780" w:type="dxa"/>
          </w:tcPr>
          <w:p w:rsidR="00A8619D" w:rsidRPr="00481A0B" w:rsidRDefault="00A8619D" w:rsidP="00CF17A3">
            <w:pPr>
              <w:pStyle w:val="a8"/>
              <w:jc w:val="center"/>
              <w:rPr>
                <w:rFonts w:eastAsiaTheme="minorEastAsia"/>
              </w:rPr>
            </w:pPr>
            <w:r w:rsidRPr="00481A0B">
              <w:rPr>
                <w:rFonts w:eastAsiaTheme="minorEastAsia"/>
              </w:rPr>
              <w:t>9,5</w:t>
            </w:r>
          </w:p>
        </w:tc>
        <w:tc>
          <w:tcPr>
            <w:tcW w:w="4620" w:type="dxa"/>
          </w:tcPr>
          <w:p w:rsidR="00A8619D" w:rsidRPr="00481A0B" w:rsidRDefault="00A8619D" w:rsidP="00CF17A3">
            <w:pPr>
              <w:pStyle w:val="a8"/>
              <w:jc w:val="center"/>
              <w:rPr>
                <w:rFonts w:eastAsiaTheme="minorEastAsia"/>
              </w:rPr>
            </w:pPr>
            <w:r w:rsidRPr="00481A0B">
              <w:rPr>
                <w:rFonts w:eastAsiaTheme="minorEastAsia"/>
              </w:rPr>
              <w:t>66,5</w:t>
            </w:r>
          </w:p>
        </w:tc>
      </w:tr>
    </w:tbl>
    <w:p w:rsidR="00A8619D" w:rsidRDefault="00A8619D" w:rsidP="00A8619D">
      <w:pPr>
        <w:spacing w:after="0" w:line="240" w:lineRule="auto"/>
        <w:rPr>
          <w:rFonts w:ascii="Times New Roman" w:hAnsi="Times New Roman"/>
          <w:sz w:val="24"/>
          <w:szCs w:val="24"/>
        </w:rPr>
        <w:sectPr w:rsidR="00A8619D" w:rsidSect="00E33BBF">
          <w:pgSz w:w="16838" w:h="11906" w:orient="landscape"/>
          <w:pgMar w:top="709" w:right="1134" w:bottom="284" w:left="1134" w:header="708" w:footer="708" w:gutter="0"/>
          <w:cols w:space="708"/>
          <w:docGrid w:linePitch="360"/>
        </w:sectPr>
      </w:pPr>
      <w:r w:rsidRPr="00A8619D">
        <w:rPr>
          <w:rFonts w:ascii="Times New Roman" w:hAnsi="Times New Roman"/>
          <w:sz w:val="24"/>
          <w:szCs w:val="24"/>
        </w:rPr>
        <w:t xml:space="preserve">* Подлежит ежегодной индексации путем умножения на накопленный с 2015 года к текущему году </w:t>
      </w:r>
      <w:hyperlink r:id="rId19" w:history="1">
        <w:r w:rsidRPr="00A8619D">
          <w:rPr>
            <w:rStyle w:val="a7"/>
            <w:rFonts w:ascii="Times New Roman" w:hAnsi="Times New Roman"/>
            <w:b w:val="0"/>
            <w:color w:val="auto"/>
            <w:sz w:val="24"/>
            <w:szCs w:val="24"/>
          </w:rPr>
          <w:t>индекс потребительских цен</w:t>
        </w:r>
      </w:hyperlink>
      <w:r w:rsidRPr="00A8619D">
        <w:rPr>
          <w:rFonts w:ascii="Times New Roman" w:hAnsi="Times New Roman"/>
          <w:sz w:val="24"/>
          <w:szCs w:val="24"/>
        </w:rPr>
        <w:t>, определяемый в соответствии с прогнозом социально-экономического развития Российской Федерации.</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lastRenderedPageBreak/>
        <w:t>Приложение</w:t>
      </w:r>
      <w:r>
        <w:rPr>
          <w:rStyle w:val="11"/>
          <w:rFonts w:ascii="Times New Roman" w:hAnsi="Times New Roman" w:cs="Times New Roman"/>
          <w:color w:val="000000"/>
          <w:sz w:val="28"/>
          <w:szCs w:val="28"/>
        </w:rPr>
        <w:t xml:space="preserve"> № </w:t>
      </w:r>
      <w:r w:rsidR="00AB22E2">
        <w:rPr>
          <w:rStyle w:val="11"/>
          <w:rFonts w:ascii="Times New Roman" w:hAnsi="Times New Roman" w:cs="Times New Roman"/>
          <w:color w:val="000000"/>
          <w:sz w:val="28"/>
          <w:szCs w:val="28"/>
        </w:rPr>
        <w:t>2</w:t>
      </w:r>
      <w:r w:rsidRPr="00F74A2D">
        <w:rPr>
          <w:rStyle w:val="11"/>
          <w:rFonts w:ascii="Times New Roman" w:hAnsi="Times New Roman" w:cs="Times New Roman"/>
          <w:color w:val="000000"/>
          <w:sz w:val="28"/>
          <w:szCs w:val="28"/>
        </w:rPr>
        <w:t xml:space="preserve"> к Положению об использовании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на платной</w:t>
      </w:r>
      <w:r>
        <w:rPr>
          <w:rFonts w:ascii="Times New Roman" w:hAnsi="Times New Roman" w:cs="Times New Roman"/>
          <w:sz w:val="28"/>
          <w:szCs w:val="28"/>
        </w:rPr>
        <w:t xml:space="preserve"> </w:t>
      </w:r>
      <w:r w:rsidRPr="00F74A2D">
        <w:rPr>
          <w:rStyle w:val="11"/>
          <w:rFonts w:ascii="Times New Roman" w:hAnsi="Times New Roman" w:cs="Times New Roman"/>
          <w:color w:val="000000"/>
          <w:sz w:val="28"/>
          <w:szCs w:val="28"/>
        </w:rPr>
        <w:t xml:space="preserve">основе автомобильных дорог местного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 xml:space="preserve">значения, участков указанных автомобильных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 xml:space="preserve">дорог и прекращение такого пользования на </w:t>
      </w:r>
    </w:p>
    <w:p w:rsidR="00330EF1" w:rsidRDefault="00330EF1" w:rsidP="00330EF1">
      <w:pPr>
        <w:pStyle w:val="a5"/>
        <w:shd w:val="clear" w:color="auto" w:fill="auto"/>
        <w:spacing w:before="0" w:line="240" w:lineRule="auto"/>
        <w:ind w:left="3119"/>
        <w:rPr>
          <w:rStyle w:val="11"/>
          <w:rFonts w:ascii="Times New Roman" w:hAnsi="Times New Roman" w:cs="Times New Roman"/>
          <w:color w:val="000000"/>
          <w:sz w:val="28"/>
          <w:szCs w:val="28"/>
        </w:rPr>
      </w:pPr>
      <w:r w:rsidRPr="00F74A2D">
        <w:rPr>
          <w:rStyle w:val="11"/>
          <w:rFonts w:ascii="Times New Roman" w:hAnsi="Times New Roman" w:cs="Times New Roman"/>
          <w:color w:val="000000"/>
          <w:sz w:val="28"/>
          <w:szCs w:val="28"/>
        </w:rPr>
        <w:t xml:space="preserve">территории </w:t>
      </w:r>
      <w:r>
        <w:rPr>
          <w:rStyle w:val="11"/>
          <w:rFonts w:ascii="Times New Roman" w:hAnsi="Times New Roman" w:cs="Times New Roman"/>
          <w:color w:val="000000"/>
          <w:sz w:val="28"/>
          <w:szCs w:val="28"/>
        </w:rPr>
        <w:t xml:space="preserve">Нововеличковского сельского </w:t>
      </w:r>
    </w:p>
    <w:p w:rsidR="00330EF1" w:rsidRPr="00F74A2D" w:rsidRDefault="00330EF1" w:rsidP="00330EF1">
      <w:pPr>
        <w:pStyle w:val="a5"/>
        <w:shd w:val="clear" w:color="auto" w:fill="auto"/>
        <w:spacing w:before="0" w:line="240" w:lineRule="auto"/>
        <w:ind w:left="3119"/>
        <w:rPr>
          <w:rFonts w:ascii="Times New Roman" w:hAnsi="Times New Roman" w:cs="Times New Roman"/>
          <w:sz w:val="28"/>
          <w:szCs w:val="28"/>
        </w:rPr>
      </w:pPr>
      <w:r>
        <w:rPr>
          <w:rStyle w:val="11"/>
          <w:rFonts w:ascii="Times New Roman" w:hAnsi="Times New Roman" w:cs="Times New Roman"/>
          <w:color w:val="000000"/>
          <w:sz w:val="28"/>
          <w:szCs w:val="28"/>
        </w:rPr>
        <w:t>поселения Динского района</w:t>
      </w:r>
    </w:p>
    <w:p w:rsidR="00A8619D" w:rsidRDefault="00A8619D" w:rsidP="00A8619D">
      <w:pPr>
        <w:spacing w:after="0" w:line="240" w:lineRule="auto"/>
        <w:rPr>
          <w:rFonts w:ascii="Times New Roman" w:hAnsi="Times New Roman"/>
          <w:sz w:val="24"/>
          <w:szCs w:val="24"/>
        </w:rPr>
      </w:pPr>
    </w:p>
    <w:p w:rsidR="00330EF1" w:rsidRDefault="00330EF1" w:rsidP="00A8619D">
      <w:pPr>
        <w:spacing w:after="0" w:line="240" w:lineRule="auto"/>
        <w:rPr>
          <w:rFonts w:ascii="Times New Roman" w:hAnsi="Times New Roman"/>
          <w:sz w:val="24"/>
          <w:szCs w:val="24"/>
        </w:rPr>
      </w:pPr>
    </w:p>
    <w:p w:rsidR="00330EF1" w:rsidRDefault="00330EF1" w:rsidP="00A8619D">
      <w:pPr>
        <w:spacing w:after="0" w:line="240" w:lineRule="auto"/>
        <w:rPr>
          <w:rFonts w:ascii="Times New Roman" w:hAnsi="Times New Roman"/>
          <w:sz w:val="24"/>
          <w:szCs w:val="24"/>
        </w:rPr>
      </w:pPr>
    </w:p>
    <w:p w:rsidR="00330EF1" w:rsidRPr="00330EF1" w:rsidRDefault="00330EF1" w:rsidP="00330EF1">
      <w:pPr>
        <w:pStyle w:val="1"/>
        <w:spacing w:before="0" w:after="0"/>
        <w:rPr>
          <w:rFonts w:ascii="Times New Roman" w:hAnsi="Times New Roman" w:cs="Times New Roman"/>
          <w:sz w:val="28"/>
          <w:szCs w:val="28"/>
        </w:rPr>
      </w:pPr>
      <w:bookmarkStart w:id="16" w:name="sub_1000"/>
      <w:r w:rsidRPr="00330EF1">
        <w:rPr>
          <w:rFonts w:ascii="Times New Roman" w:hAnsi="Times New Roman" w:cs="Times New Roman"/>
          <w:sz w:val="28"/>
          <w:szCs w:val="28"/>
        </w:rPr>
        <w:t>Правила</w:t>
      </w:r>
    </w:p>
    <w:p w:rsidR="00330EF1" w:rsidRPr="00330EF1" w:rsidRDefault="00330EF1" w:rsidP="00330EF1">
      <w:pPr>
        <w:pStyle w:val="1"/>
        <w:spacing w:before="0" w:after="0"/>
        <w:rPr>
          <w:rFonts w:ascii="Times New Roman" w:hAnsi="Times New Roman" w:cs="Times New Roman"/>
          <w:sz w:val="28"/>
          <w:szCs w:val="28"/>
        </w:rPr>
      </w:pPr>
      <w:r w:rsidRPr="00330EF1">
        <w:rPr>
          <w:rFonts w:ascii="Times New Roman" w:hAnsi="Times New Roman" w:cs="Times New Roman"/>
          <w:sz w:val="28"/>
          <w:szCs w:val="28"/>
        </w:rPr>
        <w:t>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bookmarkEnd w:id="16"/>
    </w:p>
    <w:p w:rsidR="00330EF1" w:rsidRPr="00330EF1" w:rsidRDefault="00330EF1" w:rsidP="00330EF1">
      <w:pPr>
        <w:spacing w:after="0" w:line="240" w:lineRule="auto"/>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17" w:name="sub_1100"/>
      <w:r w:rsidRPr="00330EF1">
        <w:rPr>
          <w:rFonts w:ascii="Times New Roman" w:hAnsi="Times New Roman" w:cs="Times New Roman"/>
          <w:sz w:val="28"/>
          <w:szCs w:val="28"/>
        </w:rPr>
        <w:t>I. Общие положения</w:t>
      </w:r>
    </w:p>
    <w:bookmarkEnd w:id="17"/>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1. Настоящие Правила устанавливают порядок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(далее - платная автомобильная дорога), а также требования к элементам обустройства платных автомобильных дорог в связи с оказанием таких услуг.</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2. Понятия, используемые в настоящих Правилах, означают следующее:</w:t>
      </w:r>
    </w:p>
    <w:p w:rsidR="00330EF1" w:rsidRPr="00330EF1" w:rsidRDefault="00330EF1" w:rsidP="00330EF1">
      <w:pPr>
        <w:spacing w:after="0" w:line="240" w:lineRule="auto"/>
        <w:ind w:firstLine="708"/>
        <w:jc w:val="both"/>
        <w:rPr>
          <w:rFonts w:ascii="Times New Roman" w:hAnsi="Times New Roman"/>
          <w:sz w:val="28"/>
          <w:szCs w:val="28"/>
        </w:rPr>
      </w:pPr>
      <w:bookmarkStart w:id="18" w:name="sub_1201"/>
      <w:r w:rsidRPr="00330EF1">
        <w:rPr>
          <w:rFonts w:ascii="Times New Roman" w:hAnsi="Times New Roman"/>
          <w:sz w:val="28"/>
          <w:szCs w:val="28"/>
        </w:rPr>
        <w:t xml:space="preserve">а) </w:t>
      </w:r>
      <w:r w:rsidRPr="00330EF1">
        <w:rPr>
          <w:rStyle w:val="aa"/>
          <w:rFonts w:ascii="Times New Roman" w:hAnsi="Times New Roman"/>
          <w:sz w:val="28"/>
          <w:szCs w:val="28"/>
        </w:rPr>
        <w:t>"оператор"</w:t>
      </w:r>
      <w:r w:rsidRPr="00330EF1">
        <w:rPr>
          <w:rFonts w:ascii="Times New Roman" w:hAnsi="Times New Roman"/>
          <w:sz w:val="28"/>
          <w:szCs w:val="28"/>
        </w:rPr>
        <w:t xml:space="preserve"> - владелец платной автомобильной дороги, в том числе концессионер в случае использования платной автомобильной дороги на основе концессионного соглашения;</w:t>
      </w:r>
    </w:p>
    <w:p w:rsidR="00330EF1" w:rsidRPr="00330EF1" w:rsidRDefault="00330EF1" w:rsidP="00330EF1">
      <w:pPr>
        <w:spacing w:after="0" w:line="240" w:lineRule="auto"/>
        <w:ind w:firstLine="708"/>
        <w:jc w:val="both"/>
        <w:rPr>
          <w:rFonts w:ascii="Times New Roman" w:hAnsi="Times New Roman"/>
          <w:sz w:val="28"/>
          <w:szCs w:val="28"/>
        </w:rPr>
      </w:pPr>
      <w:bookmarkStart w:id="19" w:name="sub_1202"/>
      <w:bookmarkEnd w:id="18"/>
      <w:r w:rsidRPr="00330EF1">
        <w:rPr>
          <w:rFonts w:ascii="Times New Roman" w:hAnsi="Times New Roman"/>
          <w:sz w:val="28"/>
          <w:szCs w:val="28"/>
        </w:rPr>
        <w:t xml:space="preserve">б) </w:t>
      </w:r>
      <w:r w:rsidRPr="00330EF1">
        <w:rPr>
          <w:rStyle w:val="aa"/>
          <w:rFonts w:ascii="Times New Roman" w:hAnsi="Times New Roman"/>
          <w:sz w:val="28"/>
          <w:szCs w:val="28"/>
        </w:rPr>
        <w:t>"проездной талон"</w:t>
      </w:r>
      <w:r w:rsidRPr="00330EF1">
        <w:rPr>
          <w:rFonts w:ascii="Times New Roman" w:hAnsi="Times New Roman"/>
          <w:sz w:val="28"/>
          <w:szCs w:val="28"/>
        </w:rPr>
        <w:t xml:space="preserve"> - документ о предварительной оплате проезда по платной автомобильной дороге (наклейка, размещаемая на транспортном средстве, многоразовый талон с магнитной полосой), а также электронная контактная или бесконтактная смарт-карта;</w:t>
      </w:r>
    </w:p>
    <w:p w:rsidR="00330EF1" w:rsidRPr="00330EF1" w:rsidRDefault="00330EF1" w:rsidP="00330EF1">
      <w:pPr>
        <w:spacing w:after="0" w:line="240" w:lineRule="auto"/>
        <w:ind w:firstLine="708"/>
        <w:jc w:val="both"/>
        <w:rPr>
          <w:rFonts w:ascii="Times New Roman" w:hAnsi="Times New Roman"/>
          <w:sz w:val="28"/>
          <w:szCs w:val="28"/>
        </w:rPr>
      </w:pPr>
      <w:bookmarkStart w:id="20" w:name="sub_1203"/>
      <w:bookmarkEnd w:id="19"/>
      <w:r w:rsidRPr="00330EF1">
        <w:rPr>
          <w:rFonts w:ascii="Times New Roman" w:hAnsi="Times New Roman"/>
          <w:sz w:val="28"/>
          <w:szCs w:val="28"/>
        </w:rPr>
        <w:t xml:space="preserve">в) </w:t>
      </w:r>
      <w:r w:rsidRPr="00330EF1">
        <w:rPr>
          <w:rStyle w:val="aa"/>
          <w:rFonts w:ascii="Times New Roman" w:hAnsi="Times New Roman"/>
          <w:sz w:val="28"/>
          <w:szCs w:val="28"/>
        </w:rPr>
        <w:t>"пропускной пункт"</w:t>
      </w:r>
      <w:r w:rsidRPr="00330EF1">
        <w:rPr>
          <w:rFonts w:ascii="Times New Roman" w:hAnsi="Times New Roman"/>
          <w:sz w:val="28"/>
          <w:szCs w:val="28"/>
        </w:rPr>
        <w:t xml:space="preserve"> - расположенное на территории пункта взимания платы сооружение, обслуживающее одну полосу движения (пункт наличной оплаты, пункт электронной оплаты и открытый пункт);</w:t>
      </w:r>
    </w:p>
    <w:p w:rsidR="00330EF1" w:rsidRPr="00330EF1" w:rsidRDefault="00330EF1" w:rsidP="00330EF1">
      <w:pPr>
        <w:spacing w:after="0" w:line="240" w:lineRule="auto"/>
        <w:ind w:firstLine="708"/>
        <w:jc w:val="both"/>
        <w:rPr>
          <w:rFonts w:ascii="Times New Roman" w:hAnsi="Times New Roman"/>
          <w:sz w:val="28"/>
          <w:szCs w:val="28"/>
        </w:rPr>
      </w:pPr>
      <w:bookmarkStart w:id="21" w:name="sub_1204"/>
      <w:bookmarkEnd w:id="20"/>
      <w:r w:rsidRPr="00330EF1">
        <w:rPr>
          <w:rFonts w:ascii="Times New Roman" w:hAnsi="Times New Roman"/>
          <w:sz w:val="28"/>
          <w:szCs w:val="28"/>
        </w:rPr>
        <w:t xml:space="preserve">г) </w:t>
      </w:r>
      <w:r w:rsidRPr="00330EF1">
        <w:rPr>
          <w:rStyle w:val="aa"/>
          <w:rFonts w:ascii="Times New Roman" w:hAnsi="Times New Roman"/>
          <w:sz w:val="28"/>
          <w:szCs w:val="28"/>
        </w:rPr>
        <w:t>"пункт взимания платы"</w:t>
      </w:r>
      <w:r w:rsidRPr="00330EF1">
        <w:rPr>
          <w:rFonts w:ascii="Times New Roman" w:hAnsi="Times New Roman"/>
          <w:sz w:val="28"/>
          <w:szCs w:val="28"/>
        </w:rPr>
        <w:t xml:space="preserve"> - элемент обустройства платной автомобильной дороги, через который осуществляется проезд пользователей платной автомобильной дорогой (далее - пользователь) и который состоит из пропускных пунктов и включает в себя сооружения для размещения служб, инженерное оборудование и технические средства взимания платы за проезд, а также переходно-скоростные полосы движения и охраняемую стоянку для транспортных средств;</w:t>
      </w:r>
    </w:p>
    <w:p w:rsidR="00330EF1" w:rsidRPr="00330EF1" w:rsidRDefault="00330EF1" w:rsidP="00330EF1">
      <w:pPr>
        <w:spacing w:after="0" w:line="240" w:lineRule="auto"/>
        <w:ind w:firstLine="708"/>
        <w:jc w:val="both"/>
        <w:rPr>
          <w:rFonts w:ascii="Times New Roman" w:hAnsi="Times New Roman"/>
          <w:sz w:val="28"/>
          <w:szCs w:val="28"/>
        </w:rPr>
      </w:pPr>
      <w:bookmarkStart w:id="22" w:name="sub_1205"/>
      <w:bookmarkEnd w:id="21"/>
      <w:proofErr w:type="spellStart"/>
      <w:r w:rsidRPr="00330EF1">
        <w:rPr>
          <w:rFonts w:ascii="Times New Roman" w:hAnsi="Times New Roman"/>
          <w:sz w:val="28"/>
          <w:szCs w:val="28"/>
        </w:rPr>
        <w:t>д</w:t>
      </w:r>
      <w:proofErr w:type="spellEnd"/>
      <w:r w:rsidRPr="00330EF1">
        <w:rPr>
          <w:rFonts w:ascii="Times New Roman" w:hAnsi="Times New Roman"/>
          <w:sz w:val="28"/>
          <w:szCs w:val="28"/>
        </w:rPr>
        <w:t xml:space="preserve">) </w:t>
      </w:r>
      <w:r w:rsidRPr="00330EF1">
        <w:rPr>
          <w:rStyle w:val="aa"/>
          <w:rFonts w:ascii="Times New Roman" w:hAnsi="Times New Roman"/>
          <w:sz w:val="28"/>
          <w:szCs w:val="28"/>
        </w:rPr>
        <w:t>"пункт наличной оплаты"</w:t>
      </w:r>
      <w:r w:rsidRPr="00330EF1">
        <w:rPr>
          <w:rFonts w:ascii="Times New Roman" w:hAnsi="Times New Roman"/>
          <w:sz w:val="28"/>
          <w:szCs w:val="28"/>
        </w:rPr>
        <w:t xml:space="preserve"> - пропускной пункт, оборудованный барьерами (шлагбаумами), позволяющий пользователю осуществлять оплату проезда путем внесения наличных денежных средств в кассу оператора или платежный терминал либо путем использования платежных карт;</w:t>
      </w:r>
    </w:p>
    <w:p w:rsidR="00330EF1" w:rsidRPr="00330EF1" w:rsidRDefault="00330EF1" w:rsidP="00330EF1">
      <w:pPr>
        <w:spacing w:after="0" w:line="240" w:lineRule="auto"/>
        <w:ind w:firstLine="708"/>
        <w:jc w:val="both"/>
        <w:rPr>
          <w:rFonts w:ascii="Times New Roman" w:hAnsi="Times New Roman"/>
          <w:sz w:val="28"/>
          <w:szCs w:val="28"/>
        </w:rPr>
      </w:pPr>
      <w:bookmarkStart w:id="23" w:name="sub_1206"/>
      <w:bookmarkEnd w:id="22"/>
      <w:r w:rsidRPr="00330EF1">
        <w:rPr>
          <w:rFonts w:ascii="Times New Roman" w:hAnsi="Times New Roman"/>
          <w:sz w:val="28"/>
          <w:szCs w:val="28"/>
        </w:rPr>
        <w:lastRenderedPageBreak/>
        <w:t xml:space="preserve">е) </w:t>
      </w:r>
      <w:r w:rsidRPr="00330EF1">
        <w:rPr>
          <w:rStyle w:val="aa"/>
          <w:rFonts w:ascii="Times New Roman" w:hAnsi="Times New Roman"/>
          <w:sz w:val="28"/>
          <w:szCs w:val="28"/>
        </w:rPr>
        <w:t>"пункт электронной оплаты"</w:t>
      </w:r>
      <w:r w:rsidRPr="00330EF1">
        <w:rPr>
          <w:rFonts w:ascii="Times New Roman" w:hAnsi="Times New Roman"/>
          <w:sz w:val="28"/>
          <w:szCs w:val="28"/>
        </w:rPr>
        <w:t xml:space="preserve"> - пропускной пункт, оборудованный техническими средствами автоматической идентификации транспортного средства и взимания платы за проезд. Пункт может быть оборудован барьерами (шлагбаумами);</w:t>
      </w:r>
    </w:p>
    <w:p w:rsidR="00330EF1" w:rsidRPr="00330EF1" w:rsidRDefault="00330EF1" w:rsidP="00330EF1">
      <w:pPr>
        <w:spacing w:after="0" w:line="240" w:lineRule="auto"/>
        <w:ind w:firstLine="708"/>
        <w:jc w:val="both"/>
        <w:rPr>
          <w:rFonts w:ascii="Times New Roman" w:hAnsi="Times New Roman"/>
          <w:sz w:val="28"/>
          <w:szCs w:val="28"/>
        </w:rPr>
      </w:pPr>
      <w:bookmarkStart w:id="24" w:name="sub_1207"/>
      <w:bookmarkEnd w:id="23"/>
      <w:r w:rsidRPr="00330EF1">
        <w:rPr>
          <w:rFonts w:ascii="Times New Roman" w:hAnsi="Times New Roman"/>
          <w:sz w:val="28"/>
          <w:szCs w:val="28"/>
        </w:rPr>
        <w:t xml:space="preserve">ж) </w:t>
      </w:r>
      <w:r w:rsidRPr="00330EF1">
        <w:rPr>
          <w:rStyle w:val="aa"/>
          <w:rFonts w:ascii="Times New Roman" w:hAnsi="Times New Roman"/>
          <w:sz w:val="28"/>
          <w:szCs w:val="28"/>
        </w:rPr>
        <w:t>"техническое средство автоматической электронной оплаты"</w:t>
      </w:r>
      <w:r w:rsidRPr="00330EF1">
        <w:rPr>
          <w:rFonts w:ascii="Times New Roman" w:hAnsi="Times New Roman"/>
          <w:sz w:val="28"/>
          <w:szCs w:val="28"/>
        </w:rPr>
        <w:t xml:space="preserve"> - устройство, располагаемое на транспортном средстве и предназначенное для идентификации такого транспортного средства в движении системой контроля, используемой оператором.</w:t>
      </w:r>
    </w:p>
    <w:bookmarkEnd w:id="24"/>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25" w:name="sub_1200"/>
      <w:r>
        <w:rPr>
          <w:rFonts w:ascii="Times New Roman" w:hAnsi="Times New Roman" w:cs="Times New Roman"/>
          <w:sz w:val="28"/>
          <w:szCs w:val="28"/>
        </w:rPr>
        <w:t>2.</w:t>
      </w:r>
      <w:r w:rsidRPr="00330EF1">
        <w:rPr>
          <w:rFonts w:ascii="Times New Roman" w:hAnsi="Times New Roman" w:cs="Times New Roman"/>
          <w:sz w:val="28"/>
          <w:szCs w:val="28"/>
        </w:rPr>
        <w:t xml:space="preserve"> Порядок организации проезда по платной автомобильной дороге</w:t>
      </w:r>
    </w:p>
    <w:bookmarkEnd w:id="25"/>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spacing w:after="0" w:line="240" w:lineRule="auto"/>
        <w:ind w:firstLine="708"/>
        <w:jc w:val="both"/>
        <w:rPr>
          <w:rFonts w:ascii="Times New Roman" w:hAnsi="Times New Roman"/>
          <w:sz w:val="28"/>
          <w:szCs w:val="28"/>
        </w:rPr>
      </w:pPr>
      <w:r>
        <w:rPr>
          <w:rFonts w:ascii="Times New Roman" w:hAnsi="Times New Roman"/>
          <w:sz w:val="28"/>
          <w:szCs w:val="28"/>
        </w:rPr>
        <w:t>2.1.</w:t>
      </w:r>
      <w:r w:rsidRPr="00330EF1">
        <w:rPr>
          <w:rFonts w:ascii="Times New Roman" w:hAnsi="Times New Roman"/>
          <w:sz w:val="28"/>
          <w:szCs w:val="28"/>
        </w:rPr>
        <w:t xml:space="preserve"> Пользование платной автомобильной дорогой осуществляется на основании договора между пользователем и оператором, согласно которому оператор обязан предоставить пользователю право проезда и организовать дорожное движение в соответствии с требованиями </w:t>
      </w:r>
      <w:hyperlink r:id="rId20" w:history="1">
        <w:r w:rsidRPr="00330EF1">
          <w:rPr>
            <w:rStyle w:val="a7"/>
            <w:rFonts w:ascii="Times New Roman" w:hAnsi="Times New Roman"/>
            <w:b w:val="0"/>
            <w:color w:val="auto"/>
            <w:sz w:val="28"/>
            <w:szCs w:val="28"/>
          </w:rPr>
          <w:t>законодательства</w:t>
        </w:r>
      </w:hyperlink>
      <w:r w:rsidRPr="00330EF1">
        <w:rPr>
          <w:rFonts w:ascii="Times New Roman" w:hAnsi="Times New Roman"/>
          <w:b/>
          <w:sz w:val="28"/>
          <w:szCs w:val="28"/>
        </w:rPr>
        <w:t xml:space="preserve"> </w:t>
      </w:r>
      <w:r w:rsidRPr="00330EF1">
        <w:rPr>
          <w:rFonts w:ascii="Times New Roman" w:hAnsi="Times New Roman"/>
          <w:sz w:val="28"/>
          <w:szCs w:val="28"/>
        </w:rPr>
        <w:t>Российской Федерации и настоящих Правил, а пользователь - оплатить предоставленную услугу (далее - договор).</w:t>
      </w:r>
    </w:p>
    <w:p w:rsidR="00330EF1" w:rsidRPr="00330EF1" w:rsidRDefault="00330EF1" w:rsidP="00330EF1">
      <w:pPr>
        <w:spacing w:after="0" w:line="240" w:lineRule="auto"/>
        <w:ind w:firstLine="708"/>
        <w:jc w:val="both"/>
        <w:rPr>
          <w:rFonts w:ascii="Times New Roman" w:hAnsi="Times New Roman"/>
          <w:sz w:val="28"/>
          <w:szCs w:val="28"/>
        </w:rPr>
      </w:pPr>
      <w:r>
        <w:rPr>
          <w:rFonts w:ascii="Times New Roman" w:hAnsi="Times New Roman"/>
          <w:sz w:val="28"/>
          <w:szCs w:val="28"/>
        </w:rPr>
        <w:t>2.2</w:t>
      </w:r>
      <w:r w:rsidRPr="00330EF1">
        <w:rPr>
          <w:rFonts w:ascii="Times New Roman" w:hAnsi="Times New Roman"/>
          <w:sz w:val="28"/>
          <w:szCs w:val="28"/>
        </w:rPr>
        <w:t>. Пользователь заключает с оператором договор одним из следующих способов:</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а) въезжает на платную автомобильную дорогу;</w:t>
      </w:r>
    </w:p>
    <w:p w:rsidR="00330EF1" w:rsidRPr="00330EF1" w:rsidRDefault="00330EF1" w:rsidP="00330EF1">
      <w:pPr>
        <w:spacing w:after="0" w:line="240" w:lineRule="auto"/>
        <w:ind w:firstLine="708"/>
        <w:jc w:val="both"/>
        <w:rPr>
          <w:rFonts w:ascii="Times New Roman" w:hAnsi="Times New Roman"/>
          <w:sz w:val="28"/>
          <w:szCs w:val="28"/>
        </w:rPr>
      </w:pPr>
      <w:bookmarkStart w:id="26" w:name="sub_1042"/>
      <w:r w:rsidRPr="00330EF1">
        <w:rPr>
          <w:rFonts w:ascii="Times New Roman" w:hAnsi="Times New Roman"/>
          <w:sz w:val="28"/>
          <w:szCs w:val="28"/>
        </w:rPr>
        <w:t>б) оплачивает проезд в пункте взимания платы;</w:t>
      </w:r>
    </w:p>
    <w:p w:rsidR="00330EF1" w:rsidRPr="00330EF1" w:rsidRDefault="00330EF1" w:rsidP="00330EF1">
      <w:pPr>
        <w:spacing w:after="0" w:line="240" w:lineRule="auto"/>
        <w:ind w:firstLine="708"/>
        <w:jc w:val="both"/>
        <w:rPr>
          <w:rFonts w:ascii="Times New Roman" w:hAnsi="Times New Roman"/>
          <w:sz w:val="28"/>
          <w:szCs w:val="28"/>
        </w:rPr>
      </w:pPr>
      <w:bookmarkStart w:id="27" w:name="sub_1043"/>
      <w:bookmarkEnd w:id="26"/>
      <w:r w:rsidRPr="00330EF1">
        <w:rPr>
          <w:rFonts w:ascii="Times New Roman" w:hAnsi="Times New Roman"/>
          <w:sz w:val="28"/>
          <w:szCs w:val="28"/>
        </w:rPr>
        <w:t>в) оплачивает проездной талон;</w:t>
      </w:r>
    </w:p>
    <w:p w:rsidR="00330EF1" w:rsidRPr="00330EF1" w:rsidRDefault="00330EF1" w:rsidP="00330EF1">
      <w:pPr>
        <w:spacing w:after="0" w:line="240" w:lineRule="auto"/>
        <w:ind w:firstLine="708"/>
        <w:jc w:val="both"/>
        <w:rPr>
          <w:rFonts w:ascii="Times New Roman" w:hAnsi="Times New Roman"/>
          <w:sz w:val="28"/>
          <w:szCs w:val="28"/>
        </w:rPr>
      </w:pPr>
      <w:bookmarkStart w:id="28" w:name="sub_1044"/>
      <w:bookmarkEnd w:id="27"/>
      <w:r w:rsidRPr="00330EF1">
        <w:rPr>
          <w:rFonts w:ascii="Times New Roman" w:hAnsi="Times New Roman"/>
          <w:sz w:val="28"/>
          <w:szCs w:val="28"/>
        </w:rPr>
        <w:t>г) приобретает в собственность или в аренду техническое средство автоматической электронной оплаты.</w:t>
      </w:r>
    </w:p>
    <w:bookmarkEnd w:id="28"/>
    <w:p w:rsidR="00330EF1" w:rsidRPr="00330EF1" w:rsidRDefault="00330EF1" w:rsidP="00330EF1">
      <w:pPr>
        <w:spacing w:after="0" w:line="240" w:lineRule="auto"/>
        <w:ind w:firstLine="708"/>
        <w:jc w:val="both"/>
        <w:rPr>
          <w:rFonts w:ascii="Times New Roman" w:hAnsi="Times New Roman"/>
          <w:sz w:val="28"/>
          <w:szCs w:val="28"/>
        </w:rPr>
      </w:pPr>
      <w:r>
        <w:rPr>
          <w:rFonts w:ascii="Times New Roman" w:hAnsi="Times New Roman"/>
          <w:sz w:val="28"/>
          <w:szCs w:val="28"/>
        </w:rPr>
        <w:t>2.3.</w:t>
      </w:r>
      <w:r w:rsidRPr="00330EF1">
        <w:rPr>
          <w:rFonts w:ascii="Times New Roman" w:hAnsi="Times New Roman"/>
          <w:sz w:val="28"/>
          <w:szCs w:val="28"/>
        </w:rPr>
        <w:t xml:space="preserve"> Проезд по платной автомобильной дороге организуется оператором с соблюдением требований законодательства Российской Федерации, в том числе </w:t>
      </w:r>
      <w:hyperlink r:id="rId21" w:history="1">
        <w:r w:rsidRPr="00330EF1">
          <w:rPr>
            <w:rStyle w:val="a7"/>
            <w:rFonts w:ascii="Times New Roman" w:hAnsi="Times New Roman"/>
            <w:b w:val="0"/>
            <w:color w:val="auto"/>
            <w:sz w:val="28"/>
            <w:szCs w:val="28"/>
          </w:rPr>
          <w:t>Закона</w:t>
        </w:r>
      </w:hyperlink>
      <w:r w:rsidRPr="00330EF1">
        <w:rPr>
          <w:rFonts w:ascii="Times New Roman" w:hAnsi="Times New Roman"/>
          <w:sz w:val="28"/>
          <w:szCs w:val="28"/>
        </w:rPr>
        <w:t xml:space="preserve"> Российской Федерации "О защите прав потребителей".</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нормативными правовыми актами Российской Федерации.</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Отказ оператора от заключения с пользователем договора при наличии возможности проезда по платной автомобильной дороге не допускается.</w:t>
      </w:r>
    </w:p>
    <w:p w:rsidR="00330EF1" w:rsidRPr="00330EF1" w:rsidRDefault="00922284" w:rsidP="00330EF1">
      <w:pPr>
        <w:spacing w:after="0" w:line="240" w:lineRule="auto"/>
        <w:ind w:firstLine="708"/>
        <w:jc w:val="both"/>
        <w:rPr>
          <w:rFonts w:ascii="Times New Roman" w:hAnsi="Times New Roman"/>
          <w:sz w:val="28"/>
          <w:szCs w:val="28"/>
        </w:rPr>
      </w:pPr>
      <w:r>
        <w:rPr>
          <w:rFonts w:ascii="Times New Roman" w:hAnsi="Times New Roman"/>
          <w:sz w:val="28"/>
          <w:szCs w:val="28"/>
        </w:rPr>
        <w:t>2.4</w:t>
      </w:r>
      <w:r w:rsidR="00330EF1" w:rsidRPr="00330EF1">
        <w:rPr>
          <w:rFonts w:ascii="Times New Roman" w:hAnsi="Times New Roman"/>
          <w:sz w:val="28"/>
          <w:szCs w:val="28"/>
        </w:rPr>
        <w:t xml:space="preserve">. Размер платы за проезд транспортных средств по платной автомобильной дороге (в том числе если платным участком автомобильной дороги является отдельное искусственное дорожное сооружение) устанавливается оператором с учетом положений </w:t>
      </w:r>
      <w:hyperlink r:id="rId22" w:history="1">
        <w:r w:rsidR="00330EF1" w:rsidRPr="00330EF1">
          <w:rPr>
            <w:rStyle w:val="a7"/>
            <w:rFonts w:ascii="Times New Roman" w:hAnsi="Times New Roman"/>
            <w:b w:val="0"/>
            <w:color w:val="auto"/>
            <w:sz w:val="28"/>
            <w:szCs w:val="28"/>
          </w:rPr>
          <w:t>статьи 40</w:t>
        </w:r>
      </w:hyperlink>
      <w:r w:rsidR="00330EF1" w:rsidRPr="00330EF1">
        <w:rPr>
          <w:rFonts w:ascii="Times New Roman" w:hAnsi="Times New Roman"/>
          <w:sz w:val="28"/>
          <w:szCs w:val="28"/>
        </w:rPr>
        <w:t xml:space="preserve"> Федерального закона </w:t>
      </w:r>
      <w:r w:rsidR="00213860">
        <w:rPr>
          <w:rFonts w:ascii="Times New Roman" w:hAnsi="Times New Roman"/>
          <w:sz w:val="28"/>
          <w:szCs w:val="28"/>
        </w:rPr>
        <w:t xml:space="preserve">от 08 ноября </w:t>
      </w:r>
      <w:r>
        <w:rPr>
          <w:rFonts w:ascii="Times New Roman" w:hAnsi="Times New Roman"/>
          <w:sz w:val="28"/>
          <w:szCs w:val="28"/>
        </w:rPr>
        <w:t>2007</w:t>
      </w:r>
      <w:r w:rsidR="00213860">
        <w:rPr>
          <w:rFonts w:ascii="Times New Roman" w:hAnsi="Times New Roman"/>
          <w:sz w:val="28"/>
          <w:szCs w:val="28"/>
        </w:rPr>
        <w:t xml:space="preserve"> г.</w:t>
      </w:r>
      <w:r>
        <w:rPr>
          <w:rFonts w:ascii="Times New Roman" w:hAnsi="Times New Roman"/>
          <w:sz w:val="28"/>
          <w:szCs w:val="28"/>
        </w:rPr>
        <w:t xml:space="preserve"> № 257-ФЗ </w:t>
      </w:r>
      <w:r w:rsidR="00330EF1" w:rsidRPr="00330EF1">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0EF1" w:rsidRPr="00330EF1" w:rsidRDefault="00922284" w:rsidP="00330EF1">
      <w:pPr>
        <w:spacing w:after="0" w:line="240" w:lineRule="auto"/>
        <w:ind w:firstLine="708"/>
        <w:jc w:val="both"/>
        <w:rPr>
          <w:rFonts w:ascii="Times New Roman" w:hAnsi="Times New Roman"/>
          <w:sz w:val="28"/>
          <w:szCs w:val="28"/>
        </w:rPr>
      </w:pPr>
      <w:bookmarkStart w:id="29" w:name="sub_1007"/>
      <w:r>
        <w:rPr>
          <w:rFonts w:ascii="Times New Roman" w:hAnsi="Times New Roman"/>
          <w:sz w:val="28"/>
          <w:szCs w:val="28"/>
        </w:rPr>
        <w:t>2.5</w:t>
      </w:r>
      <w:r w:rsidR="00330EF1" w:rsidRPr="00330EF1">
        <w:rPr>
          <w:rFonts w:ascii="Times New Roman" w:hAnsi="Times New Roman"/>
          <w:sz w:val="28"/>
          <w:szCs w:val="28"/>
        </w:rPr>
        <w:t>. Не допускается взимание с пользователей каких-либо иных платежей, кроме платы за проезд, взимаемой оператором.</w:t>
      </w:r>
    </w:p>
    <w:p w:rsidR="00330EF1" w:rsidRPr="00330EF1" w:rsidRDefault="00922284" w:rsidP="00330EF1">
      <w:pPr>
        <w:spacing w:after="0" w:line="240" w:lineRule="auto"/>
        <w:ind w:firstLine="708"/>
        <w:jc w:val="both"/>
        <w:rPr>
          <w:rFonts w:ascii="Times New Roman" w:hAnsi="Times New Roman"/>
          <w:sz w:val="28"/>
          <w:szCs w:val="28"/>
        </w:rPr>
      </w:pPr>
      <w:bookmarkStart w:id="30" w:name="sub_1008"/>
      <w:bookmarkEnd w:id="29"/>
      <w:r>
        <w:rPr>
          <w:rFonts w:ascii="Times New Roman" w:hAnsi="Times New Roman"/>
          <w:sz w:val="28"/>
          <w:szCs w:val="28"/>
        </w:rPr>
        <w:lastRenderedPageBreak/>
        <w:t>2.6.</w:t>
      </w:r>
      <w:r w:rsidR="00330EF1" w:rsidRPr="00330EF1">
        <w:rPr>
          <w:rFonts w:ascii="Times New Roman" w:hAnsi="Times New Roman"/>
          <w:sz w:val="28"/>
          <w:szCs w:val="28"/>
        </w:rPr>
        <w:t xml:space="preserve"> Размер платы за проезд по платной автомобильной дороге может быть дифференцированным для различных категорий транспортных средств в зависимости от времени суток, дня недели или месяца года.</w:t>
      </w:r>
    </w:p>
    <w:p w:rsidR="00330EF1" w:rsidRPr="00330EF1" w:rsidRDefault="00922284" w:rsidP="00330EF1">
      <w:pPr>
        <w:spacing w:after="0" w:line="240" w:lineRule="auto"/>
        <w:ind w:firstLine="708"/>
        <w:jc w:val="both"/>
        <w:rPr>
          <w:rFonts w:ascii="Times New Roman" w:hAnsi="Times New Roman"/>
          <w:sz w:val="28"/>
          <w:szCs w:val="28"/>
        </w:rPr>
      </w:pPr>
      <w:bookmarkStart w:id="31" w:name="sub_1009"/>
      <w:bookmarkEnd w:id="30"/>
      <w:r>
        <w:rPr>
          <w:rFonts w:ascii="Times New Roman" w:hAnsi="Times New Roman"/>
          <w:sz w:val="28"/>
          <w:szCs w:val="28"/>
        </w:rPr>
        <w:t>2.7</w:t>
      </w:r>
      <w:r w:rsidR="00330EF1" w:rsidRPr="00330EF1">
        <w:rPr>
          <w:rFonts w:ascii="Times New Roman" w:hAnsi="Times New Roman"/>
          <w:sz w:val="28"/>
          <w:szCs w:val="28"/>
        </w:rPr>
        <w:t>. Дифференцированный в зависимости от времени суток,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 при этом оператор вправе для привлечения пользователей предоставлять скидки по оплате проезда в зависимости от частоты и (или) регулярности поездок. Скидки должны быть равными для транспортных средств одной категории при одинаковой частоте или регулярности поездок.</w:t>
      </w:r>
    </w:p>
    <w:p w:rsidR="00330EF1" w:rsidRPr="00330EF1" w:rsidRDefault="00922284" w:rsidP="00330EF1">
      <w:pPr>
        <w:spacing w:after="0" w:line="240" w:lineRule="auto"/>
        <w:ind w:firstLine="708"/>
        <w:jc w:val="both"/>
        <w:rPr>
          <w:rFonts w:ascii="Times New Roman" w:hAnsi="Times New Roman"/>
          <w:sz w:val="28"/>
          <w:szCs w:val="28"/>
        </w:rPr>
      </w:pPr>
      <w:bookmarkStart w:id="32" w:name="sub_1010"/>
      <w:bookmarkEnd w:id="31"/>
      <w:r>
        <w:rPr>
          <w:rFonts w:ascii="Times New Roman" w:hAnsi="Times New Roman"/>
          <w:sz w:val="28"/>
          <w:szCs w:val="28"/>
        </w:rPr>
        <w:t>2.8</w:t>
      </w:r>
      <w:r w:rsidR="00330EF1" w:rsidRPr="00330EF1">
        <w:rPr>
          <w:rFonts w:ascii="Times New Roman" w:hAnsi="Times New Roman"/>
          <w:sz w:val="28"/>
          <w:szCs w:val="28"/>
        </w:rPr>
        <w:t xml:space="preserve">. Предоставление права проезда без взимания платы или со скидкой от установленной платы (права льготного проезда) для отдельных категорий пользователей осуществляется в случаях, предусмотренных </w:t>
      </w:r>
      <w:hyperlink r:id="rId23" w:history="1">
        <w:r w:rsidR="00330EF1" w:rsidRPr="00AB22E2">
          <w:rPr>
            <w:rStyle w:val="a7"/>
            <w:rFonts w:ascii="Times New Roman" w:hAnsi="Times New Roman"/>
            <w:b w:val="0"/>
            <w:color w:val="auto"/>
            <w:sz w:val="28"/>
            <w:szCs w:val="28"/>
          </w:rPr>
          <w:t>законодательством</w:t>
        </w:r>
      </w:hyperlink>
      <w:r w:rsidR="00330EF1" w:rsidRPr="00330EF1">
        <w:rPr>
          <w:rFonts w:ascii="Times New Roman" w:hAnsi="Times New Roman"/>
          <w:sz w:val="28"/>
          <w:szCs w:val="28"/>
        </w:rPr>
        <w:t xml:space="preserve"> Российской Федерации об автомобильных дорогах и о дорожной деятельности.</w:t>
      </w:r>
    </w:p>
    <w:bookmarkEnd w:id="32"/>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При этом в пункте взимания платы оператором предусматривается пропускной пункт, обеспечивающий пропуск транспортных средств, имеющих право льготного проезда или право проезда без взимания платы (открытый пункт). Такой пункт может быть оборудован барьерами (шлагбаумами).</w:t>
      </w:r>
    </w:p>
    <w:p w:rsidR="00330EF1" w:rsidRPr="00330EF1" w:rsidRDefault="00922284" w:rsidP="00330EF1">
      <w:pPr>
        <w:spacing w:after="0" w:line="240" w:lineRule="auto"/>
        <w:ind w:firstLine="708"/>
        <w:jc w:val="both"/>
        <w:rPr>
          <w:rFonts w:ascii="Times New Roman" w:hAnsi="Times New Roman"/>
          <w:sz w:val="28"/>
          <w:szCs w:val="28"/>
        </w:rPr>
      </w:pPr>
      <w:bookmarkStart w:id="33" w:name="sub_1011"/>
      <w:r>
        <w:rPr>
          <w:rFonts w:ascii="Times New Roman" w:hAnsi="Times New Roman"/>
          <w:sz w:val="28"/>
          <w:szCs w:val="28"/>
        </w:rPr>
        <w:t>2.9</w:t>
      </w:r>
      <w:r w:rsidR="00330EF1" w:rsidRPr="00330EF1">
        <w:rPr>
          <w:rFonts w:ascii="Times New Roman" w:hAnsi="Times New Roman"/>
          <w:sz w:val="28"/>
          <w:szCs w:val="28"/>
        </w:rPr>
        <w:t>. Плата за проезд взимается на пунктах взимания платы, за исключением случаев предварительной оплаты проезда.</w:t>
      </w:r>
    </w:p>
    <w:p w:rsidR="00330EF1" w:rsidRPr="00330EF1" w:rsidRDefault="00922284" w:rsidP="00330EF1">
      <w:pPr>
        <w:spacing w:after="0" w:line="240" w:lineRule="auto"/>
        <w:ind w:firstLine="708"/>
        <w:jc w:val="both"/>
        <w:rPr>
          <w:rFonts w:ascii="Times New Roman" w:hAnsi="Times New Roman"/>
          <w:sz w:val="28"/>
          <w:szCs w:val="28"/>
        </w:rPr>
      </w:pPr>
      <w:bookmarkStart w:id="34" w:name="sub_1012"/>
      <w:bookmarkEnd w:id="33"/>
      <w:r>
        <w:rPr>
          <w:rFonts w:ascii="Times New Roman" w:hAnsi="Times New Roman"/>
          <w:sz w:val="28"/>
          <w:szCs w:val="28"/>
        </w:rPr>
        <w:t>2.10</w:t>
      </w:r>
      <w:r w:rsidR="00330EF1" w:rsidRPr="00330EF1">
        <w:rPr>
          <w:rFonts w:ascii="Times New Roman" w:hAnsi="Times New Roman"/>
          <w:sz w:val="28"/>
          <w:szCs w:val="28"/>
        </w:rPr>
        <w:t xml:space="preserve">. Пользователи, осуществляющие проезд по платной автомобильной дороге, не оплатившие установленной платы за проезд, кроме случая, предусмотренного </w:t>
      </w:r>
      <w:hyperlink w:anchor="sub_1010" w:history="1">
        <w:r w:rsidR="00330EF1" w:rsidRPr="00AB22E2">
          <w:rPr>
            <w:rStyle w:val="a7"/>
            <w:rFonts w:ascii="Times New Roman" w:hAnsi="Times New Roman"/>
            <w:b w:val="0"/>
            <w:color w:val="auto"/>
            <w:sz w:val="28"/>
            <w:szCs w:val="28"/>
          </w:rPr>
          <w:t xml:space="preserve">пунктом </w:t>
        </w:r>
        <w:r w:rsidR="00AB22E2" w:rsidRPr="00AB22E2">
          <w:rPr>
            <w:rStyle w:val="a7"/>
            <w:rFonts w:ascii="Times New Roman" w:hAnsi="Times New Roman"/>
            <w:b w:val="0"/>
            <w:color w:val="auto"/>
            <w:sz w:val="28"/>
            <w:szCs w:val="28"/>
          </w:rPr>
          <w:t>2.8</w:t>
        </w:r>
      </w:hyperlink>
      <w:r w:rsidR="00330EF1" w:rsidRPr="00330EF1">
        <w:rPr>
          <w:rFonts w:ascii="Times New Roman" w:hAnsi="Times New Roman"/>
          <w:sz w:val="28"/>
          <w:szCs w:val="28"/>
        </w:rPr>
        <w:t xml:space="preserve"> настоящих Правил, несут ответственность в соответствии с </w:t>
      </w:r>
      <w:hyperlink r:id="rId24" w:history="1">
        <w:r w:rsidR="00330EF1" w:rsidRPr="00AB22E2">
          <w:rPr>
            <w:rStyle w:val="a7"/>
            <w:rFonts w:ascii="Times New Roman" w:hAnsi="Times New Roman"/>
            <w:b w:val="0"/>
            <w:color w:val="auto"/>
            <w:sz w:val="28"/>
            <w:szCs w:val="28"/>
          </w:rPr>
          <w:t>законодательством</w:t>
        </w:r>
      </w:hyperlink>
      <w:r w:rsidR="00330EF1" w:rsidRPr="00330EF1">
        <w:rPr>
          <w:rFonts w:ascii="Times New Roman" w:hAnsi="Times New Roman"/>
          <w:sz w:val="28"/>
          <w:szCs w:val="28"/>
        </w:rPr>
        <w:t xml:space="preserve"> Российской Федерации.</w:t>
      </w:r>
    </w:p>
    <w:p w:rsidR="00330EF1" w:rsidRPr="00330EF1" w:rsidRDefault="00922284" w:rsidP="00330EF1">
      <w:pPr>
        <w:spacing w:after="0" w:line="240" w:lineRule="auto"/>
        <w:ind w:firstLine="708"/>
        <w:jc w:val="both"/>
        <w:rPr>
          <w:rFonts w:ascii="Times New Roman" w:hAnsi="Times New Roman"/>
          <w:sz w:val="28"/>
          <w:szCs w:val="28"/>
        </w:rPr>
      </w:pPr>
      <w:bookmarkStart w:id="35" w:name="sub_1013"/>
      <w:bookmarkEnd w:id="34"/>
      <w:r>
        <w:rPr>
          <w:rFonts w:ascii="Times New Roman" w:hAnsi="Times New Roman"/>
          <w:sz w:val="28"/>
          <w:szCs w:val="28"/>
        </w:rPr>
        <w:t>2.11</w:t>
      </w:r>
      <w:r w:rsidR="00330EF1" w:rsidRPr="00330EF1">
        <w:rPr>
          <w:rFonts w:ascii="Times New Roman" w:hAnsi="Times New Roman"/>
          <w:sz w:val="28"/>
          <w:szCs w:val="28"/>
        </w:rPr>
        <w:t>. Выдача пользователю, оплатившему проезд, документа об оплате проезда производится в пункте взимания платы.</w:t>
      </w:r>
    </w:p>
    <w:p w:rsidR="00330EF1" w:rsidRPr="00330EF1" w:rsidRDefault="00330EF1" w:rsidP="00330EF1">
      <w:pPr>
        <w:spacing w:after="0" w:line="240" w:lineRule="auto"/>
        <w:jc w:val="both"/>
        <w:rPr>
          <w:rFonts w:ascii="Times New Roman" w:hAnsi="Times New Roman"/>
          <w:sz w:val="28"/>
          <w:szCs w:val="28"/>
        </w:rPr>
      </w:pPr>
      <w:bookmarkStart w:id="36" w:name="sub_101302"/>
      <w:bookmarkEnd w:id="35"/>
      <w:r w:rsidRPr="00330EF1">
        <w:rPr>
          <w:rFonts w:ascii="Times New Roman" w:hAnsi="Times New Roman"/>
          <w:sz w:val="28"/>
          <w:szCs w:val="28"/>
        </w:rPr>
        <w:t>В качестве документов, подтверждающих заключение договора с оператором и оплату проезда, могут использоваться:</w:t>
      </w:r>
    </w:p>
    <w:bookmarkEnd w:id="36"/>
    <w:p w:rsidR="00330EF1" w:rsidRPr="00330EF1" w:rsidRDefault="00330EF1" w:rsidP="00330EF1">
      <w:pPr>
        <w:spacing w:after="0" w:line="240" w:lineRule="auto"/>
        <w:jc w:val="both"/>
        <w:rPr>
          <w:rFonts w:ascii="Times New Roman" w:hAnsi="Times New Roman"/>
          <w:sz w:val="28"/>
          <w:szCs w:val="28"/>
        </w:rPr>
      </w:pPr>
      <w:r w:rsidRPr="00330EF1">
        <w:rPr>
          <w:rFonts w:ascii="Times New Roman" w:hAnsi="Times New Roman"/>
          <w:sz w:val="28"/>
          <w:szCs w:val="28"/>
        </w:rPr>
        <w:t>проездные талоны (наклейки размером не более 105 мм </w:t>
      </w:r>
      <w:proofErr w:type="spellStart"/>
      <w:r w:rsidRPr="00330EF1">
        <w:rPr>
          <w:rFonts w:ascii="Times New Roman" w:hAnsi="Times New Roman"/>
          <w:sz w:val="28"/>
          <w:szCs w:val="28"/>
        </w:rPr>
        <w:t>х</w:t>
      </w:r>
      <w:proofErr w:type="spellEnd"/>
      <w:r w:rsidRPr="00330EF1">
        <w:rPr>
          <w:rFonts w:ascii="Times New Roman" w:hAnsi="Times New Roman"/>
          <w:sz w:val="28"/>
          <w:szCs w:val="28"/>
        </w:rPr>
        <w:t> 75 мм) сроком действия 1 месяц, 3 месяца, 6 месяцев и 1 год, дающие право на проезд через пункт взимания платы платной автомобильной дороги оператора;</w:t>
      </w:r>
    </w:p>
    <w:p w:rsidR="00330EF1" w:rsidRPr="00330EF1" w:rsidRDefault="00330EF1" w:rsidP="00330EF1">
      <w:pPr>
        <w:spacing w:after="0" w:line="240" w:lineRule="auto"/>
        <w:jc w:val="both"/>
        <w:rPr>
          <w:rFonts w:ascii="Times New Roman" w:hAnsi="Times New Roman"/>
          <w:sz w:val="28"/>
          <w:szCs w:val="28"/>
        </w:rPr>
      </w:pPr>
      <w:r w:rsidRPr="00330EF1">
        <w:rPr>
          <w:rFonts w:ascii="Times New Roman" w:hAnsi="Times New Roman"/>
          <w:sz w:val="28"/>
          <w:szCs w:val="28"/>
        </w:rPr>
        <w:t>проездные талоны (наклейки размером не более 105 мм </w:t>
      </w:r>
      <w:proofErr w:type="spellStart"/>
      <w:r w:rsidRPr="00330EF1">
        <w:rPr>
          <w:rFonts w:ascii="Times New Roman" w:hAnsi="Times New Roman"/>
          <w:sz w:val="28"/>
          <w:szCs w:val="28"/>
        </w:rPr>
        <w:t>х</w:t>
      </w:r>
      <w:proofErr w:type="spellEnd"/>
      <w:r w:rsidRPr="00330EF1">
        <w:rPr>
          <w:rFonts w:ascii="Times New Roman" w:hAnsi="Times New Roman"/>
          <w:sz w:val="28"/>
          <w:szCs w:val="28"/>
        </w:rPr>
        <w:t> 75 мм, многоразовые талоны с магнитной полосой, электронные контактные и бесконтактные смарт-карты), дающие право на ограниченное число проездов через пункт взимания платы платной автомобильной дороги оператора.</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w:t>
      </w:r>
    </w:p>
    <w:p w:rsidR="00330EF1" w:rsidRPr="00330EF1" w:rsidRDefault="00922284" w:rsidP="00330EF1">
      <w:pPr>
        <w:spacing w:after="0" w:line="240" w:lineRule="auto"/>
        <w:ind w:firstLine="708"/>
        <w:jc w:val="both"/>
        <w:rPr>
          <w:rFonts w:ascii="Times New Roman" w:hAnsi="Times New Roman"/>
          <w:sz w:val="28"/>
          <w:szCs w:val="28"/>
        </w:rPr>
      </w:pPr>
      <w:bookmarkStart w:id="37" w:name="sub_1014"/>
      <w:r>
        <w:rPr>
          <w:rFonts w:ascii="Times New Roman" w:hAnsi="Times New Roman"/>
          <w:sz w:val="28"/>
          <w:szCs w:val="28"/>
        </w:rPr>
        <w:t>2.12</w:t>
      </w:r>
      <w:r w:rsidR="00330EF1" w:rsidRPr="00330EF1">
        <w:rPr>
          <w:rFonts w:ascii="Times New Roman" w:hAnsi="Times New Roman"/>
          <w:sz w:val="28"/>
          <w:szCs w:val="28"/>
        </w:rPr>
        <w:t xml:space="preserve">.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 по усмотрению оператора на государственных языках </w:t>
      </w:r>
      <w:r w:rsidR="00330EF1" w:rsidRPr="00330EF1">
        <w:rPr>
          <w:rFonts w:ascii="Times New Roman" w:hAnsi="Times New Roman"/>
          <w:sz w:val="28"/>
          <w:szCs w:val="28"/>
        </w:rPr>
        <w:lastRenderedPageBreak/>
        <w:t>субъектов Российской Федерации и родных языках народов Российской Федерации, а также иностранных языках. Информация доводится до сведения пользователей с помощью информационных табло, размещенных для ознакомления в общедоступном месте на территории пункта взимания платы и (или) местах въезда на платную автомобильную дорогу, а также местах продажи проездных талонов и местах продажи, аренды и установки технических средств автоматической электронной оплаты. Эта информация должна содержать:</w:t>
      </w:r>
    </w:p>
    <w:p w:rsidR="00330EF1" w:rsidRPr="00330EF1" w:rsidRDefault="00330EF1" w:rsidP="00330EF1">
      <w:pPr>
        <w:spacing w:after="0" w:line="240" w:lineRule="auto"/>
        <w:ind w:firstLine="708"/>
        <w:jc w:val="both"/>
        <w:rPr>
          <w:rFonts w:ascii="Times New Roman" w:hAnsi="Times New Roman"/>
          <w:sz w:val="28"/>
          <w:szCs w:val="28"/>
        </w:rPr>
      </w:pPr>
      <w:bookmarkStart w:id="38" w:name="sub_1141"/>
      <w:bookmarkEnd w:id="37"/>
      <w:r w:rsidRPr="00330EF1">
        <w:rPr>
          <w:rFonts w:ascii="Times New Roman" w:hAnsi="Times New Roman"/>
          <w:sz w:val="28"/>
          <w:szCs w:val="28"/>
        </w:rPr>
        <w:t>а) 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39" w:name="sub_1142"/>
      <w:bookmarkEnd w:id="38"/>
      <w:r w:rsidRPr="00330EF1">
        <w:rPr>
          <w:rFonts w:ascii="Times New Roman" w:hAnsi="Times New Roman"/>
          <w:sz w:val="28"/>
          <w:szCs w:val="28"/>
        </w:rPr>
        <w:t>б) полное официальное наименование, адрес (место нахождения) и сведения о государственной регистрации оператора;</w:t>
      </w:r>
    </w:p>
    <w:p w:rsidR="00330EF1" w:rsidRPr="00330EF1" w:rsidRDefault="00330EF1" w:rsidP="00330EF1">
      <w:pPr>
        <w:spacing w:after="0" w:line="240" w:lineRule="auto"/>
        <w:ind w:firstLine="708"/>
        <w:jc w:val="both"/>
        <w:rPr>
          <w:rFonts w:ascii="Times New Roman" w:hAnsi="Times New Roman"/>
          <w:sz w:val="28"/>
          <w:szCs w:val="28"/>
        </w:rPr>
      </w:pPr>
      <w:bookmarkStart w:id="40" w:name="sub_1143"/>
      <w:bookmarkEnd w:id="39"/>
      <w:r w:rsidRPr="00330EF1">
        <w:rPr>
          <w:rFonts w:ascii="Times New Roman" w:hAnsi="Times New Roman"/>
          <w:sz w:val="28"/>
          <w:szCs w:val="28"/>
        </w:rPr>
        <w:t>в) условия договора и порядок оплаты услуг, предоставляемых оператором, в том числе:</w:t>
      </w:r>
    </w:p>
    <w:bookmarkEnd w:id="40"/>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размер платы для различных категорий транспортных средств в зависимости от времени суток, дня недели или месяца года;</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размер и правила предоставления скидок по оплате проезда в зависимости от частоты и (или) регулярности поездок;</w:t>
      </w:r>
    </w:p>
    <w:p w:rsidR="00330EF1" w:rsidRPr="00330EF1" w:rsidRDefault="00330EF1" w:rsidP="00330EF1">
      <w:pPr>
        <w:spacing w:after="0" w:line="240" w:lineRule="auto"/>
        <w:ind w:firstLine="708"/>
        <w:jc w:val="both"/>
        <w:rPr>
          <w:rFonts w:ascii="Times New Roman" w:hAnsi="Times New Roman"/>
          <w:sz w:val="28"/>
          <w:szCs w:val="28"/>
        </w:rPr>
      </w:pPr>
      <w:r w:rsidRPr="00330EF1">
        <w:rPr>
          <w:rFonts w:ascii="Times New Roman" w:hAnsi="Times New Roman"/>
          <w:sz w:val="28"/>
          <w:szCs w:val="28"/>
        </w:rPr>
        <w:t>порядок, способы (формы) и система оплаты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41" w:name="sub_1144"/>
      <w:r w:rsidRPr="00330EF1">
        <w:rPr>
          <w:rFonts w:ascii="Times New Roman" w:hAnsi="Times New Roman"/>
          <w:sz w:val="28"/>
          <w:szCs w:val="28"/>
        </w:rPr>
        <w:t>г) перечень пользователей, имеющих право проезда без взимания платы или право льготного проезда, а также перечень льгот, предоставляемых при оказании услуг;</w:t>
      </w:r>
    </w:p>
    <w:p w:rsidR="00330EF1" w:rsidRPr="00330EF1" w:rsidRDefault="00330EF1" w:rsidP="00330EF1">
      <w:pPr>
        <w:spacing w:after="0" w:line="240" w:lineRule="auto"/>
        <w:ind w:firstLine="708"/>
        <w:jc w:val="both"/>
        <w:rPr>
          <w:rFonts w:ascii="Times New Roman" w:hAnsi="Times New Roman"/>
          <w:sz w:val="28"/>
          <w:szCs w:val="28"/>
        </w:rPr>
      </w:pPr>
      <w:bookmarkStart w:id="42" w:name="sub_1145"/>
      <w:bookmarkEnd w:id="41"/>
      <w:proofErr w:type="spellStart"/>
      <w:r w:rsidRPr="00330EF1">
        <w:rPr>
          <w:rFonts w:ascii="Times New Roman" w:hAnsi="Times New Roman"/>
          <w:sz w:val="28"/>
          <w:szCs w:val="28"/>
        </w:rPr>
        <w:t>д</w:t>
      </w:r>
      <w:proofErr w:type="spellEnd"/>
      <w:r w:rsidRPr="00330EF1">
        <w:rPr>
          <w:rFonts w:ascii="Times New Roman" w:hAnsi="Times New Roman"/>
          <w:sz w:val="28"/>
          <w:szCs w:val="28"/>
        </w:rPr>
        <w:t>) адрес и номер телефона аварийной службы оператора;</w:t>
      </w:r>
    </w:p>
    <w:p w:rsidR="00330EF1" w:rsidRPr="00330EF1" w:rsidRDefault="00330EF1" w:rsidP="00330EF1">
      <w:pPr>
        <w:spacing w:after="0" w:line="240" w:lineRule="auto"/>
        <w:ind w:firstLine="708"/>
        <w:jc w:val="both"/>
        <w:rPr>
          <w:rFonts w:ascii="Times New Roman" w:hAnsi="Times New Roman"/>
          <w:sz w:val="28"/>
          <w:szCs w:val="28"/>
        </w:rPr>
      </w:pPr>
      <w:bookmarkStart w:id="43" w:name="sub_1146"/>
      <w:bookmarkEnd w:id="42"/>
      <w:r w:rsidRPr="00330EF1">
        <w:rPr>
          <w:rFonts w:ascii="Times New Roman" w:hAnsi="Times New Roman"/>
          <w:sz w:val="28"/>
          <w:szCs w:val="28"/>
        </w:rPr>
        <w:t>е) адрес и номер бесплатного телефона подразделения оператора, осуществляющего прием претензий пользователей;</w:t>
      </w:r>
    </w:p>
    <w:p w:rsidR="00330EF1" w:rsidRPr="00330EF1" w:rsidRDefault="00330EF1" w:rsidP="00330EF1">
      <w:pPr>
        <w:spacing w:after="0" w:line="240" w:lineRule="auto"/>
        <w:ind w:firstLine="708"/>
        <w:jc w:val="both"/>
        <w:rPr>
          <w:rFonts w:ascii="Times New Roman" w:hAnsi="Times New Roman"/>
          <w:sz w:val="28"/>
          <w:szCs w:val="28"/>
        </w:rPr>
      </w:pPr>
      <w:bookmarkStart w:id="44" w:name="sub_1147"/>
      <w:bookmarkEnd w:id="43"/>
      <w:r w:rsidRPr="00330EF1">
        <w:rPr>
          <w:rFonts w:ascii="Times New Roman" w:hAnsi="Times New Roman"/>
          <w:sz w:val="28"/>
          <w:szCs w:val="28"/>
        </w:rPr>
        <w:t>ж) адрес и номер телефона подразделения Государственной инспекции безопасности дорожного движения Министерства внутренних дел Российской Федерации, обслуживающего платную автомобильную дорогу;</w:t>
      </w:r>
    </w:p>
    <w:p w:rsidR="00330EF1" w:rsidRPr="00330EF1" w:rsidRDefault="00330EF1" w:rsidP="00330EF1">
      <w:pPr>
        <w:spacing w:after="0" w:line="240" w:lineRule="auto"/>
        <w:ind w:firstLine="708"/>
        <w:jc w:val="both"/>
        <w:rPr>
          <w:rFonts w:ascii="Times New Roman" w:hAnsi="Times New Roman"/>
          <w:sz w:val="28"/>
          <w:szCs w:val="28"/>
        </w:rPr>
      </w:pPr>
      <w:bookmarkStart w:id="45" w:name="sub_1148"/>
      <w:bookmarkEnd w:id="44"/>
      <w:r w:rsidRPr="00330EF1">
        <w:rPr>
          <w:rFonts w:ascii="Times New Roman" w:hAnsi="Times New Roman"/>
          <w:sz w:val="28"/>
          <w:szCs w:val="28"/>
        </w:rPr>
        <w:t>з) адрес и номер телефона подразделения по защите прав потребителей органа местного самоуправления (если такое имеется).</w:t>
      </w:r>
    </w:p>
    <w:p w:rsidR="00330EF1" w:rsidRPr="00330EF1" w:rsidRDefault="00922284" w:rsidP="00330EF1">
      <w:pPr>
        <w:spacing w:after="0" w:line="240" w:lineRule="auto"/>
        <w:ind w:firstLine="708"/>
        <w:jc w:val="both"/>
        <w:rPr>
          <w:rFonts w:ascii="Times New Roman" w:hAnsi="Times New Roman"/>
          <w:sz w:val="28"/>
          <w:szCs w:val="28"/>
        </w:rPr>
      </w:pPr>
      <w:bookmarkStart w:id="46" w:name="sub_1015"/>
      <w:bookmarkEnd w:id="45"/>
      <w:r>
        <w:rPr>
          <w:rFonts w:ascii="Times New Roman" w:hAnsi="Times New Roman"/>
          <w:sz w:val="28"/>
          <w:szCs w:val="28"/>
        </w:rPr>
        <w:t>2.13.</w:t>
      </w:r>
      <w:r w:rsidR="00330EF1" w:rsidRPr="00330EF1">
        <w:rPr>
          <w:rFonts w:ascii="Times New Roman" w:hAnsi="Times New Roman"/>
          <w:sz w:val="28"/>
          <w:szCs w:val="28"/>
        </w:rPr>
        <w:t xml:space="preserve">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330EF1" w:rsidRPr="00330EF1" w:rsidRDefault="00922284" w:rsidP="00330EF1">
      <w:pPr>
        <w:spacing w:after="0" w:line="240" w:lineRule="auto"/>
        <w:ind w:firstLine="708"/>
        <w:jc w:val="both"/>
        <w:rPr>
          <w:rFonts w:ascii="Times New Roman" w:hAnsi="Times New Roman"/>
          <w:sz w:val="28"/>
          <w:szCs w:val="28"/>
        </w:rPr>
      </w:pPr>
      <w:bookmarkStart w:id="47" w:name="sub_1016"/>
      <w:bookmarkEnd w:id="46"/>
      <w:r>
        <w:rPr>
          <w:rFonts w:ascii="Times New Roman" w:hAnsi="Times New Roman"/>
          <w:sz w:val="28"/>
          <w:szCs w:val="28"/>
        </w:rPr>
        <w:t>2.14</w:t>
      </w:r>
      <w:r w:rsidR="00330EF1" w:rsidRPr="00330EF1">
        <w:rPr>
          <w:rFonts w:ascii="Times New Roman" w:hAnsi="Times New Roman"/>
          <w:sz w:val="28"/>
          <w:szCs w:val="28"/>
        </w:rPr>
        <w:t>. В целях контроля за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 включающая сбор, хранение и использование следующих данных:</w:t>
      </w:r>
    </w:p>
    <w:p w:rsidR="00330EF1" w:rsidRPr="00330EF1" w:rsidRDefault="00330EF1" w:rsidP="00330EF1">
      <w:pPr>
        <w:spacing w:after="0" w:line="240" w:lineRule="auto"/>
        <w:ind w:firstLine="708"/>
        <w:jc w:val="both"/>
        <w:rPr>
          <w:rFonts w:ascii="Times New Roman" w:hAnsi="Times New Roman"/>
          <w:sz w:val="28"/>
          <w:szCs w:val="28"/>
        </w:rPr>
      </w:pPr>
      <w:bookmarkStart w:id="48" w:name="sub_1161"/>
      <w:bookmarkEnd w:id="47"/>
      <w:r w:rsidRPr="00330EF1">
        <w:rPr>
          <w:rFonts w:ascii="Times New Roman" w:hAnsi="Times New Roman"/>
          <w:sz w:val="28"/>
          <w:szCs w:val="28"/>
        </w:rPr>
        <w:t>а) государственный регистрационный номер транспортного средства;</w:t>
      </w:r>
    </w:p>
    <w:p w:rsidR="00330EF1" w:rsidRPr="00330EF1" w:rsidRDefault="00330EF1" w:rsidP="00330EF1">
      <w:pPr>
        <w:spacing w:after="0" w:line="240" w:lineRule="auto"/>
        <w:ind w:firstLine="708"/>
        <w:jc w:val="both"/>
        <w:rPr>
          <w:rFonts w:ascii="Times New Roman" w:hAnsi="Times New Roman"/>
          <w:sz w:val="28"/>
          <w:szCs w:val="28"/>
        </w:rPr>
      </w:pPr>
      <w:bookmarkStart w:id="49" w:name="sub_1162"/>
      <w:bookmarkEnd w:id="48"/>
      <w:r w:rsidRPr="00330EF1">
        <w:rPr>
          <w:rFonts w:ascii="Times New Roman" w:hAnsi="Times New Roman"/>
          <w:sz w:val="28"/>
          <w:szCs w:val="28"/>
        </w:rPr>
        <w:t>б) фотографию (видеоизображение) транспортного средства;</w:t>
      </w:r>
    </w:p>
    <w:p w:rsidR="00330EF1" w:rsidRPr="00330EF1" w:rsidRDefault="00330EF1" w:rsidP="00330EF1">
      <w:pPr>
        <w:spacing w:after="0" w:line="240" w:lineRule="auto"/>
        <w:ind w:firstLine="708"/>
        <w:jc w:val="both"/>
        <w:rPr>
          <w:rFonts w:ascii="Times New Roman" w:hAnsi="Times New Roman"/>
          <w:sz w:val="28"/>
          <w:szCs w:val="28"/>
        </w:rPr>
      </w:pPr>
      <w:bookmarkStart w:id="50" w:name="sub_1163"/>
      <w:bookmarkEnd w:id="49"/>
      <w:r w:rsidRPr="00330EF1">
        <w:rPr>
          <w:rFonts w:ascii="Times New Roman" w:hAnsi="Times New Roman"/>
          <w:sz w:val="28"/>
          <w:szCs w:val="28"/>
        </w:rPr>
        <w:t>в) фотографию водителя за рулем транспортного средства;</w:t>
      </w:r>
    </w:p>
    <w:p w:rsidR="00330EF1" w:rsidRPr="00330EF1" w:rsidRDefault="00330EF1" w:rsidP="00330EF1">
      <w:pPr>
        <w:spacing w:after="0" w:line="240" w:lineRule="auto"/>
        <w:ind w:firstLine="708"/>
        <w:jc w:val="both"/>
        <w:rPr>
          <w:rFonts w:ascii="Times New Roman" w:hAnsi="Times New Roman"/>
          <w:sz w:val="28"/>
          <w:szCs w:val="28"/>
        </w:rPr>
      </w:pPr>
      <w:bookmarkStart w:id="51" w:name="sub_1164"/>
      <w:bookmarkEnd w:id="50"/>
      <w:r w:rsidRPr="00330EF1">
        <w:rPr>
          <w:rFonts w:ascii="Times New Roman" w:hAnsi="Times New Roman"/>
          <w:sz w:val="28"/>
          <w:szCs w:val="28"/>
        </w:rPr>
        <w:t>г) время и место пользования платной автомобильной дорогой.</w:t>
      </w:r>
    </w:p>
    <w:p w:rsidR="00330EF1" w:rsidRPr="00330EF1" w:rsidRDefault="00AB22E2" w:rsidP="00330EF1">
      <w:pPr>
        <w:spacing w:after="0" w:line="240" w:lineRule="auto"/>
        <w:ind w:firstLine="708"/>
        <w:jc w:val="both"/>
        <w:rPr>
          <w:rFonts w:ascii="Times New Roman" w:hAnsi="Times New Roman"/>
          <w:sz w:val="28"/>
          <w:szCs w:val="28"/>
        </w:rPr>
      </w:pPr>
      <w:bookmarkStart w:id="52" w:name="sub_1017"/>
      <w:bookmarkEnd w:id="51"/>
      <w:r>
        <w:rPr>
          <w:rFonts w:ascii="Times New Roman" w:hAnsi="Times New Roman"/>
          <w:sz w:val="28"/>
          <w:szCs w:val="28"/>
        </w:rPr>
        <w:t>2.15</w:t>
      </w:r>
      <w:r w:rsidR="00330EF1" w:rsidRPr="00330EF1">
        <w:rPr>
          <w:rFonts w:ascii="Times New Roman" w:hAnsi="Times New Roman"/>
          <w:sz w:val="28"/>
          <w:szCs w:val="28"/>
        </w:rPr>
        <w:t xml:space="preserve">. При хранении и использовании оператором данных о пользователе, предусмотренных </w:t>
      </w:r>
      <w:hyperlink w:anchor="sub_1016" w:history="1">
        <w:r w:rsidR="00330EF1" w:rsidRPr="00AB22E2">
          <w:rPr>
            <w:rStyle w:val="a7"/>
            <w:rFonts w:ascii="Times New Roman" w:hAnsi="Times New Roman"/>
            <w:b w:val="0"/>
            <w:color w:val="auto"/>
            <w:sz w:val="28"/>
            <w:szCs w:val="28"/>
          </w:rPr>
          <w:t xml:space="preserve">пунктом </w:t>
        </w:r>
        <w:r w:rsidRPr="00AB22E2">
          <w:rPr>
            <w:rStyle w:val="a7"/>
            <w:rFonts w:ascii="Times New Roman" w:hAnsi="Times New Roman"/>
            <w:b w:val="0"/>
            <w:color w:val="auto"/>
            <w:sz w:val="28"/>
            <w:szCs w:val="28"/>
          </w:rPr>
          <w:t>2.14.</w:t>
        </w:r>
      </w:hyperlink>
      <w:r w:rsidR="00330EF1" w:rsidRPr="00330EF1">
        <w:rPr>
          <w:rFonts w:ascii="Times New Roman" w:hAnsi="Times New Roman"/>
          <w:sz w:val="28"/>
          <w:szCs w:val="28"/>
        </w:rPr>
        <w:t xml:space="preserve"> настоящих Правил, </w:t>
      </w:r>
      <w:r w:rsidR="00330EF1" w:rsidRPr="00330EF1">
        <w:rPr>
          <w:rFonts w:ascii="Times New Roman" w:hAnsi="Times New Roman"/>
          <w:sz w:val="28"/>
          <w:szCs w:val="28"/>
        </w:rPr>
        <w:lastRenderedPageBreak/>
        <w:t xml:space="preserve">необходимо исключить свободный доступ к этим данным третьих лиц. По истечении установленного </w:t>
      </w:r>
      <w:hyperlink r:id="rId25" w:history="1">
        <w:r w:rsidR="00330EF1" w:rsidRPr="00AB22E2">
          <w:rPr>
            <w:rStyle w:val="a7"/>
            <w:rFonts w:ascii="Times New Roman" w:hAnsi="Times New Roman"/>
            <w:b w:val="0"/>
            <w:color w:val="auto"/>
            <w:sz w:val="28"/>
            <w:szCs w:val="28"/>
          </w:rPr>
          <w:t>законодательством</w:t>
        </w:r>
      </w:hyperlink>
      <w:r w:rsidR="00330EF1" w:rsidRPr="00330EF1">
        <w:rPr>
          <w:rFonts w:ascii="Times New Roman" w:hAnsi="Times New Roman"/>
          <w:sz w:val="28"/>
          <w:szCs w:val="28"/>
        </w:rPr>
        <w:t xml:space="preserve"> Российской Федерации срока исковой давности данные о пользователях должны быть уничтожены оператором.</w:t>
      </w:r>
    </w:p>
    <w:p w:rsidR="00330EF1" w:rsidRPr="00330EF1" w:rsidRDefault="00AB22E2" w:rsidP="00330EF1">
      <w:pPr>
        <w:spacing w:after="0" w:line="240" w:lineRule="auto"/>
        <w:ind w:firstLine="708"/>
        <w:jc w:val="both"/>
        <w:rPr>
          <w:rFonts w:ascii="Times New Roman" w:hAnsi="Times New Roman"/>
          <w:sz w:val="28"/>
          <w:szCs w:val="28"/>
        </w:rPr>
      </w:pPr>
      <w:bookmarkStart w:id="53" w:name="sub_1018"/>
      <w:bookmarkEnd w:id="52"/>
      <w:r>
        <w:rPr>
          <w:rFonts w:ascii="Times New Roman" w:hAnsi="Times New Roman"/>
          <w:sz w:val="28"/>
          <w:szCs w:val="28"/>
        </w:rPr>
        <w:t>2.16</w:t>
      </w:r>
      <w:r w:rsidR="00330EF1" w:rsidRPr="00330EF1">
        <w:rPr>
          <w:rFonts w:ascii="Times New Roman" w:hAnsi="Times New Roman"/>
          <w:sz w:val="28"/>
          <w:szCs w:val="28"/>
        </w:rPr>
        <w:t>. В случае если при проезде по платной автомобильной дороге транспортное средство прекратило движение из-за его технической неисправности, в том числе в результате дорожно-транспортного происшествия, и создает опасность для движения других транспортных средств, такое транспортное средство перемещается оператором на охраняемую стоянку ближайшего пункта взимания платы. При этом плата за перемещение транспортного средства и за 1-е сутки хранения на охраняемой стоянке не взимается.</w:t>
      </w:r>
    </w:p>
    <w:bookmarkEnd w:id="53"/>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54" w:name="sub_1300"/>
      <w:r>
        <w:rPr>
          <w:rFonts w:ascii="Times New Roman" w:hAnsi="Times New Roman" w:cs="Times New Roman"/>
          <w:sz w:val="28"/>
          <w:szCs w:val="28"/>
        </w:rPr>
        <w:t xml:space="preserve">3. </w:t>
      </w:r>
      <w:r w:rsidRPr="00330EF1">
        <w:rPr>
          <w:rFonts w:ascii="Times New Roman" w:hAnsi="Times New Roman" w:cs="Times New Roman"/>
          <w:sz w:val="28"/>
          <w:szCs w:val="28"/>
        </w:rPr>
        <w:t>Права и обязанности оператора при организации проезда</w:t>
      </w:r>
    </w:p>
    <w:bookmarkEnd w:id="54"/>
    <w:p w:rsidR="00330EF1" w:rsidRPr="00330EF1" w:rsidRDefault="00330EF1" w:rsidP="00330EF1">
      <w:pPr>
        <w:spacing w:after="0" w:line="240" w:lineRule="auto"/>
        <w:jc w:val="both"/>
        <w:rPr>
          <w:rFonts w:ascii="Times New Roman" w:hAnsi="Times New Roman"/>
          <w:sz w:val="28"/>
          <w:szCs w:val="28"/>
        </w:rPr>
      </w:pPr>
    </w:p>
    <w:p w:rsidR="00330EF1" w:rsidRPr="00330EF1" w:rsidRDefault="00AB22E2" w:rsidP="00330EF1">
      <w:pPr>
        <w:spacing w:after="0" w:line="240" w:lineRule="auto"/>
        <w:ind w:firstLine="708"/>
        <w:jc w:val="both"/>
        <w:rPr>
          <w:rFonts w:ascii="Times New Roman" w:hAnsi="Times New Roman"/>
          <w:sz w:val="28"/>
          <w:szCs w:val="28"/>
        </w:rPr>
      </w:pPr>
      <w:bookmarkStart w:id="55" w:name="sub_1019"/>
      <w:r>
        <w:rPr>
          <w:rFonts w:ascii="Times New Roman" w:hAnsi="Times New Roman"/>
          <w:sz w:val="28"/>
          <w:szCs w:val="28"/>
        </w:rPr>
        <w:t>3.1</w:t>
      </w:r>
      <w:r w:rsidR="00330EF1" w:rsidRPr="00330EF1">
        <w:rPr>
          <w:rFonts w:ascii="Times New Roman" w:hAnsi="Times New Roman"/>
          <w:sz w:val="28"/>
          <w:szCs w:val="28"/>
        </w:rPr>
        <w:t>. Оператор обязан:</w:t>
      </w:r>
    </w:p>
    <w:p w:rsidR="00330EF1" w:rsidRPr="00330EF1" w:rsidRDefault="00330EF1" w:rsidP="00330EF1">
      <w:pPr>
        <w:spacing w:after="0" w:line="240" w:lineRule="auto"/>
        <w:ind w:firstLine="708"/>
        <w:jc w:val="both"/>
        <w:rPr>
          <w:rFonts w:ascii="Times New Roman" w:hAnsi="Times New Roman"/>
          <w:sz w:val="28"/>
          <w:szCs w:val="28"/>
        </w:rPr>
      </w:pPr>
      <w:bookmarkStart w:id="56" w:name="sub_1191"/>
      <w:bookmarkEnd w:id="55"/>
      <w:r w:rsidRPr="00330EF1">
        <w:rPr>
          <w:rFonts w:ascii="Times New Roman" w:hAnsi="Times New Roman"/>
          <w:sz w:val="28"/>
          <w:szCs w:val="28"/>
        </w:rPr>
        <w:t>а) организовывать дорожное движение и обеспечивать беспрепятственный проезд транспортных средств пользователей по платной автомобильной дороге, исключающий образование дорожных заторов, при условии соблюдения пользователями предусмотренного скоростного режима и обеспечении ими безопасности дорожного движения;</w:t>
      </w:r>
    </w:p>
    <w:p w:rsidR="00330EF1" w:rsidRPr="00330EF1" w:rsidRDefault="00330EF1" w:rsidP="00330EF1">
      <w:pPr>
        <w:spacing w:after="0" w:line="240" w:lineRule="auto"/>
        <w:ind w:firstLine="708"/>
        <w:jc w:val="both"/>
        <w:rPr>
          <w:rFonts w:ascii="Times New Roman" w:hAnsi="Times New Roman"/>
          <w:sz w:val="28"/>
          <w:szCs w:val="28"/>
        </w:rPr>
      </w:pPr>
      <w:bookmarkStart w:id="57" w:name="sub_1192"/>
      <w:bookmarkEnd w:id="56"/>
      <w:r w:rsidRPr="00330EF1">
        <w:rPr>
          <w:rFonts w:ascii="Times New Roman" w:hAnsi="Times New Roman"/>
          <w:sz w:val="28"/>
          <w:szCs w:val="28"/>
        </w:rPr>
        <w:t>б) устранять в установленные сроки неисправности, препятствующие нормальному использованию платной автомобильной дороги, а также обеспечить перемещение транспортного средства, прекратившего движение по платной автомобильной дороге вследствие его технической неисправности, в том числе в результате дорожно-транспортного происшествия, и создающего опасность для движения других транспортных средств, на охраняемую стоянку ближайшего пункта взимания платы;</w:t>
      </w:r>
    </w:p>
    <w:p w:rsidR="00330EF1" w:rsidRPr="00330EF1" w:rsidRDefault="00330EF1" w:rsidP="00330EF1">
      <w:pPr>
        <w:spacing w:after="0" w:line="240" w:lineRule="auto"/>
        <w:ind w:firstLine="708"/>
        <w:jc w:val="both"/>
        <w:rPr>
          <w:rFonts w:ascii="Times New Roman" w:hAnsi="Times New Roman"/>
          <w:sz w:val="28"/>
          <w:szCs w:val="28"/>
        </w:rPr>
      </w:pPr>
      <w:bookmarkStart w:id="58" w:name="sub_1193"/>
      <w:bookmarkEnd w:id="57"/>
      <w:r w:rsidRPr="00330EF1">
        <w:rPr>
          <w:rFonts w:ascii="Times New Roman" w:hAnsi="Times New Roman"/>
          <w:sz w:val="28"/>
          <w:szCs w:val="28"/>
        </w:rPr>
        <w:t>в) обеспечивать пользователей информацией об аварийной или о чрезвычайной ситуации на платной автомобильной дороге, неблагоприятных погодных условиях, повышающих опасность возникновения дорожно-транспортных происшествий, и других обстоятельствах, влияющих на безопасность дорожного движения по платной автомобильной дороге, в том числе с использованием информационного табло;</w:t>
      </w:r>
    </w:p>
    <w:p w:rsidR="00330EF1" w:rsidRPr="00330EF1" w:rsidRDefault="00330EF1" w:rsidP="00330EF1">
      <w:pPr>
        <w:spacing w:after="0" w:line="240" w:lineRule="auto"/>
        <w:ind w:firstLine="708"/>
        <w:jc w:val="both"/>
        <w:rPr>
          <w:rFonts w:ascii="Times New Roman" w:hAnsi="Times New Roman"/>
          <w:sz w:val="28"/>
          <w:szCs w:val="28"/>
        </w:rPr>
      </w:pPr>
      <w:bookmarkStart w:id="59" w:name="sub_1194"/>
      <w:bookmarkEnd w:id="58"/>
      <w:r w:rsidRPr="00330EF1">
        <w:rPr>
          <w:rFonts w:ascii="Times New Roman" w:hAnsi="Times New Roman"/>
          <w:sz w:val="28"/>
          <w:szCs w:val="28"/>
        </w:rPr>
        <w:t>г) обеспечивать соответствие транспортно-эксплуатационных характеристик платной автомобильной дороги нормативным требованиям;</w:t>
      </w:r>
    </w:p>
    <w:p w:rsidR="00330EF1" w:rsidRPr="00330EF1" w:rsidRDefault="00330EF1" w:rsidP="00330EF1">
      <w:pPr>
        <w:spacing w:after="0" w:line="240" w:lineRule="auto"/>
        <w:ind w:firstLine="708"/>
        <w:jc w:val="both"/>
        <w:rPr>
          <w:rFonts w:ascii="Times New Roman" w:hAnsi="Times New Roman"/>
          <w:sz w:val="28"/>
          <w:szCs w:val="28"/>
        </w:rPr>
      </w:pPr>
      <w:bookmarkStart w:id="60" w:name="sub_1195"/>
      <w:bookmarkEnd w:id="59"/>
      <w:proofErr w:type="spellStart"/>
      <w:r w:rsidRPr="00330EF1">
        <w:rPr>
          <w:rFonts w:ascii="Times New Roman" w:hAnsi="Times New Roman"/>
          <w:sz w:val="28"/>
          <w:szCs w:val="28"/>
        </w:rPr>
        <w:t>д</w:t>
      </w:r>
      <w:proofErr w:type="spellEnd"/>
      <w:r w:rsidRPr="00330EF1">
        <w:rPr>
          <w:rFonts w:ascii="Times New Roman" w:hAnsi="Times New Roman"/>
          <w:sz w:val="28"/>
          <w:szCs w:val="28"/>
        </w:rPr>
        <w:t xml:space="preserve">) обеспечивать сохранность данных, предусмотренных </w:t>
      </w:r>
      <w:hyperlink w:anchor="sub_1016" w:history="1">
        <w:r w:rsidRPr="00AB22E2">
          <w:rPr>
            <w:rStyle w:val="a7"/>
            <w:rFonts w:ascii="Times New Roman" w:hAnsi="Times New Roman"/>
            <w:b w:val="0"/>
            <w:color w:val="auto"/>
            <w:sz w:val="28"/>
            <w:szCs w:val="28"/>
          </w:rPr>
          <w:t xml:space="preserve">пунктом </w:t>
        </w:r>
        <w:r w:rsidR="00AB22E2" w:rsidRPr="00AB22E2">
          <w:rPr>
            <w:rStyle w:val="a7"/>
            <w:rFonts w:ascii="Times New Roman" w:hAnsi="Times New Roman"/>
            <w:b w:val="0"/>
            <w:color w:val="auto"/>
            <w:sz w:val="28"/>
            <w:szCs w:val="28"/>
          </w:rPr>
          <w:t>2.4.</w:t>
        </w:r>
      </w:hyperlink>
      <w:r w:rsidRPr="00330EF1">
        <w:rPr>
          <w:rFonts w:ascii="Times New Roman" w:hAnsi="Times New Roman"/>
          <w:sz w:val="28"/>
          <w:szCs w:val="28"/>
        </w:rPr>
        <w:t xml:space="preserve"> настоящих Правил;</w:t>
      </w:r>
    </w:p>
    <w:p w:rsidR="00330EF1" w:rsidRPr="00330EF1" w:rsidRDefault="00330EF1" w:rsidP="00330EF1">
      <w:pPr>
        <w:spacing w:after="0" w:line="240" w:lineRule="auto"/>
        <w:ind w:firstLine="708"/>
        <w:jc w:val="both"/>
        <w:rPr>
          <w:rFonts w:ascii="Times New Roman" w:hAnsi="Times New Roman"/>
          <w:sz w:val="28"/>
          <w:szCs w:val="28"/>
        </w:rPr>
      </w:pPr>
      <w:bookmarkStart w:id="61" w:name="sub_1196"/>
      <w:bookmarkEnd w:id="60"/>
      <w:r w:rsidRPr="00330EF1">
        <w:rPr>
          <w:rFonts w:ascii="Times New Roman" w:hAnsi="Times New Roman"/>
          <w:sz w:val="28"/>
          <w:szCs w:val="28"/>
        </w:rPr>
        <w:t>е) сообщать пользователю по его письменному заявлению сведения, относящиеся к договору и предоставляемым услугам;</w:t>
      </w:r>
    </w:p>
    <w:p w:rsidR="00330EF1" w:rsidRPr="00330EF1" w:rsidRDefault="00330EF1" w:rsidP="00330EF1">
      <w:pPr>
        <w:spacing w:after="0" w:line="240" w:lineRule="auto"/>
        <w:ind w:firstLine="708"/>
        <w:jc w:val="both"/>
        <w:rPr>
          <w:rFonts w:ascii="Times New Roman" w:hAnsi="Times New Roman"/>
          <w:sz w:val="28"/>
          <w:szCs w:val="28"/>
        </w:rPr>
      </w:pPr>
      <w:bookmarkStart w:id="62" w:name="sub_1197"/>
      <w:bookmarkEnd w:id="61"/>
      <w:r w:rsidRPr="00330EF1">
        <w:rPr>
          <w:rFonts w:ascii="Times New Roman" w:hAnsi="Times New Roman"/>
          <w:sz w:val="28"/>
          <w:szCs w:val="28"/>
        </w:rPr>
        <w:t>ж) обеспечивать на каждом пункте взимания платы прием письменных претензий пользователей к качеству оказываемых оператором услуг;</w:t>
      </w:r>
    </w:p>
    <w:p w:rsidR="00330EF1" w:rsidRPr="00330EF1" w:rsidRDefault="00330EF1" w:rsidP="00330EF1">
      <w:pPr>
        <w:spacing w:after="0" w:line="240" w:lineRule="auto"/>
        <w:ind w:firstLine="708"/>
        <w:jc w:val="both"/>
        <w:rPr>
          <w:rFonts w:ascii="Times New Roman" w:hAnsi="Times New Roman"/>
          <w:sz w:val="28"/>
          <w:szCs w:val="28"/>
        </w:rPr>
      </w:pPr>
      <w:bookmarkStart w:id="63" w:name="sub_1198"/>
      <w:bookmarkEnd w:id="62"/>
      <w:r w:rsidRPr="00330EF1">
        <w:rPr>
          <w:rFonts w:ascii="Times New Roman" w:hAnsi="Times New Roman"/>
          <w:sz w:val="28"/>
          <w:szCs w:val="28"/>
        </w:rPr>
        <w:t>з) своевременно размещать в пунктах взимания платы и на информационных табло информацию об изменении платы за проезд;</w:t>
      </w:r>
    </w:p>
    <w:p w:rsidR="00330EF1" w:rsidRPr="00330EF1" w:rsidRDefault="00330EF1" w:rsidP="00330EF1">
      <w:pPr>
        <w:spacing w:after="0" w:line="240" w:lineRule="auto"/>
        <w:jc w:val="both"/>
        <w:rPr>
          <w:rFonts w:ascii="Times New Roman" w:hAnsi="Times New Roman"/>
          <w:sz w:val="28"/>
          <w:szCs w:val="28"/>
        </w:rPr>
      </w:pPr>
      <w:bookmarkStart w:id="64" w:name="sub_1199"/>
      <w:bookmarkEnd w:id="63"/>
      <w:r w:rsidRPr="00330EF1">
        <w:rPr>
          <w:rFonts w:ascii="Times New Roman" w:hAnsi="Times New Roman"/>
          <w:sz w:val="28"/>
          <w:szCs w:val="28"/>
        </w:rPr>
        <w:lastRenderedPageBreak/>
        <w:t>и) извещать пользователей о порядке использования проездных талонов путем размещения на талоне краткой инструкции.</w:t>
      </w:r>
    </w:p>
    <w:p w:rsidR="00330EF1" w:rsidRPr="00330EF1" w:rsidRDefault="00AB22E2" w:rsidP="00330EF1">
      <w:pPr>
        <w:spacing w:after="0" w:line="240" w:lineRule="auto"/>
        <w:ind w:firstLine="708"/>
        <w:jc w:val="both"/>
        <w:rPr>
          <w:rFonts w:ascii="Times New Roman" w:hAnsi="Times New Roman"/>
          <w:sz w:val="28"/>
          <w:szCs w:val="28"/>
        </w:rPr>
      </w:pPr>
      <w:bookmarkStart w:id="65" w:name="sub_1020"/>
      <w:bookmarkEnd w:id="64"/>
      <w:r>
        <w:rPr>
          <w:rFonts w:ascii="Times New Roman" w:hAnsi="Times New Roman"/>
          <w:sz w:val="28"/>
          <w:szCs w:val="28"/>
        </w:rPr>
        <w:t>3.2</w:t>
      </w:r>
      <w:r w:rsidR="00330EF1" w:rsidRPr="00330EF1">
        <w:rPr>
          <w:rFonts w:ascii="Times New Roman" w:hAnsi="Times New Roman"/>
          <w:sz w:val="28"/>
          <w:szCs w:val="28"/>
        </w:rPr>
        <w:t>. Оператор вправе:</w:t>
      </w:r>
    </w:p>
    <w:p w:rsidR="00330EF1" w:rsidRPr="00330EF1" w:rsidRDefault="00330EF1" w:rsidP="00330EF1">
      <w:pPr>
        <w:spacing w:after="0" w:line="240" w:lineRule="auto"/>
        <w:ind w:firstLine="708"/>
        <w:jc w:val="both"/>
        <w:rPr>
          <w:rFonts w:ascii="Times New Roman" w:hAnsi="Times New Roman"/>
          <w:sz w:val="28"/>
          <w:szCs w:val="28"/>
        </w:rPr>
      </w:pPr>
      <w:bookmarkStart w:id="66" w:name="sub_1210"/>
      <w:bookmarkEnd w:id="65"/>
      <w:r w:rsidRPr="00330EF1">
        <w:rPr>
          <w:rFonts w:ascii="Times New Roman" w:hAnsi="Times New Roman"/>
          <w:sz w:val="28"/>
          <w:szCs w:val="28"/>
        </w:rPr>
        <w:t xml:space="preserve">а) не открывать барьера (шлагбаума) и не пропускать через пункт взимания платы пользователей, избегающих оплаты проезда, оплачивающих проезд в размере, меньшем установленного размера, кроме случаев, предусмотренных </w:t>
      </w:r>
      <w:hyperlink w:anchor="sub_1010" w:history="1">
        <w:r w:rsidRPr="00AB22E2">
          <w:rPr>
            <w:rStyle w:val="a7"/>
            <w:rFonts w:ascii="Times New Roman" w:hAnsi="Times New Roman"/>
            <w:b w:val="0"/>
            <w:color w:val="auto"/>
            <w:sz w:val="28"/>
            <w:szCs w:val="28"/>
          </w:rPr>
          <w:t xml:space="preserve">пунктом </w:t>
        </w:r>
        <w:r w:rsidR="00AB22E2" w:rsidRPr="00AB22E2">
          <w:rPr>
            <w:rStyle w:val="a7"/>
            <w:rFonts w:ascii="Times New Roman" w:hAnsi="Times New Roman"/>
            <w:b w:val="0"/>
            <w:color w:val="auto"/>
            <w:sz w:val="28"/>
            <w:szCs w:val="28"/>
          </w:rPr>
          <w:t>2.8.</w:t>
        </w:r>
      </w:hyperlink>
      <w:r w:rsidRPr="00330EF1">
        <w:rPr>
          <w:rFonts w:ascii="Times New Roman" w:hAnsi="Times New Roman"/>
          <w:sz w:val="28"/>
          <w:szCs w:val="28"/>
        </w:rPr>
        <w:t xml:space="preserve"> настоящих Правил, или имеющих задолженность перед оператором по оплате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67" w:name="sub_1220"/>
      <w:bookmarkEnd w:id="66"/>
      <w:r w:rsidRPr="00330EF1">
        <w:rPr>
          <w:rFonts w:ascii="Times New Roman" w:hAnsi="Times New Roman"/>
          <w:sz w:val="28"/>
          <w:szCs w:val="28"/>
        </w:rPr>
        <w:t>б) предоставить пользователям возможность предварительной оплаты проезда по платной автомобильной дороге оператора;</w:t>
      </w:r>
    </w:p>
    <w:p w:rsidR="00330EF1" w:rsidRPr="00330EF1" w:rsidRDefault="00330EF1" w:rsidP="00330EF1">
      <w:pPr>
        <w:spacing w:after="0" w:line="240" w:lineRule="auto"/>
        <w:ind w:firstLine="708"/>
        <w:jc w:val="both"/>
        <w:rPr>
          <w:rFonts w:ascii="Times New Roman" w:hAnsi="Times New Roman"/>
          <w:sz w:val="28"/>
          <w:szCs w:val="28"/>
        </w:rPr>
      </w:pPr>
      <w:bookmarkStart w:id="68" w:name="sub_1230"/>
      <w:bookmarkEnd w:id="67"/>
      <w:r w:rsidRPr="00330EF1">
        <w:rPr>
          <w:rFonts w:ascii="Times New Roman" w:hAnsi="Times New Roman"/>
          <w:sz w:val="28"/>
          <w:szCs w:val="28"/>
        </w:rPr>
        <w:t>в) 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w:t>
      </w:r>
    </w:p>
    <w:p w:rsidR="00330EF1" w:rsidRPr="00330EF1" w:rsidRDefault="00330EF1" w:rsidP="00330EF1">
      <w:pPr>
        <w:spacing w:after="0" w:line="240" w:lineRule="auto"/>
        <w:ind w:firstLine="708"/>
        <w:jc w:val="both"/>
        <w:rPr>
          <w:rFonts w:ascii="Times New Roman" w:hAnsi="Times New Roman"/>
          <w:sz w:val="28"/>
          <w:szCs w:val="28"/>
        </w:rPr>
      </w:pPr>
      <w:bookmarkStart w:id="69" w:name="sub_1240"/>
      <w:bookmarkEnd w:id="68"/>
      <w:r w:rsidRPr="00330EF1">
        <w:rPr>
          <w:rFonts w:ascii="Times New Roman" w:hAnsi="Times New Roman"/>
          <w:sz w:val="28"/>
          <w:szCs w:val="28"/>
        </w:rPr>
        <w:t>г) сдавать в аренду или продавать пользователям технические средства автоматической электронной оплаты;</w:t>
      </w:r>
    </w:p>
    <w:p w:rsidR="00330EF1" w:rsidRPr="00330EF1" w:rsidRDefault="00330EF1" w:rsidP="00330EF1">
      <w:pPr>
        <w:spacing w:after="0" w:line="240" w:lineRule="auto"/>
        <w:ind w:firstLine="708"/>
        <w:jc w:val="both"/>
        <w:rPr>
          <w:rFonts w:ascii="Times New Roman" w:hAnsi="Times New Roman"/>
          <w:sz w:val="28"/>
          <w:szCs w:val="28"/>
        </w:rPr>
      </w:pPr>
      <w:bookmarkStart w:id="70" w:name="sub_1250"/>
      <w:bookmarkEnd w:id="69"/>
      <w:proofErr w:type="spellStart"/>
      <w:r w:rsidRPr="00330EF1">
        <w:rPr>
          <w:rFonts w:ascii="Times New Roman" w:hAnsi="Times New Roman"/>
          <w:sz w:val="28"/>
          <w:szCs w:val="28"/>
        </w:rPr>
        <w:t>д</w:t>
      </w:r>
      <w:proofErr w:type="spellEnd"/>
      <w:r w:rsidRPr="00330EF1">
        <w:rPr>
          <w:rFonts w:ascii="Times New Roman" w:hAnsi="Times New Roman"/>
          <w:sz w:val="28"/>
          <w:szCs w:val="28"/>
        </w:rPr>
        <w:t>) при продаже пользователю проездных талонов,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средств в системе учета оператора.</w:t>
      </w:r>
    </w:p>
    <w:bookmarkEnd w:id="70"/>
    <w:p w:rsidR="00330EF1" w:rsidRPr="00330EF1" w:rsidRDefault="00330EF1" w:rsidP="00330EF1">
      <w:pPr>
        <w:spacing w:after="0" w:line="240" w:lineRule="auto"/>
        <w:jc w:val="both"/>
        <w:rPr>
          <w:rFonts w:ascii="Times New Roman" w:hAnsi="Times New Roman"/>
          <w:sz w:val="28"/>
          <w:szCs w:val="28"/>
        </w:rPr>
      </w:pPr>
    </w:p>
    <w:p w:rsidR="00330EF1" w:rsidRPr="00330EF1" w:rsidRDefault="00330EF1" w:rsidP="00330EF1">
      <w:pPr>
        <w:pStyle w:val="1"/>
        <w:spacing w:before="0" w:after="0"/>
        <w:rPr>
          <w:rFonts w:ascii="Times New Roman" w:hAnsi="Times New Roman" w:cs="Times New Roman"/>
          <w:sz w:val="28"/>
          <w:szCs w:val="28"/>
        </w:rPr>
      </w:pPr>
      <w:bookmarkStart w:id="71" w:name="sub_1400"/>
      <w:r>
        <w:rPr>
          <w:rFonts w:ascii="Times New Roman" w:hAnsi="Times New Roman" w:cs="Times New Roman"/>
          <w:sz w:val="28"/>
          <w:szCs w:val="28"/>
        </w:rPr>
        <w:t xml:space="preserve">4. </w:t>
      </w:r>
      <w:r w:rsidRPr="00330EF1">
        <w:rPr>
          <w:rFonts w:ascii="Times New Roman" w:hAnsi="Times New Roman" w:cs="Times New Roman"/>
          <w:sz w:val="28"/>
          <w:szCs w:val="28"/>
        </w:rPr>
        <w:t>Права и обязанности пользователя</w:t>
      </w:r>
    </w:p>
    <w:bookmarkEnd w:id="71"/>
    <w:p w:rsidR="00330EF1" w:rsidRPr="00330EF1" w:rsidRDefault="00330EF1" w:rsidP="00330EF1">
      <w:pPr>
        <w:spacing w:after="0" w:line="240" w:lineRule="auto"/>
        <w:jc w:val="both"/>
        <w:rPr>
          <w:rFonts w:ascii="Times New Roman" w:hAnsi="Times New Roman"/>
          <w:sz w:val="28"/>
          <w:szCs w:val="28"/>
        </w:rPr>
      </w:pPr>
    </w:p>
    <w:p w:rsidR="00330EF1" w:rsidRPr="00330EF1" w:rsidRDefault="00AB22E2" w:rsidP="00330EF1">
      <w:pPr>
        <w:spacing w:after="0" w:line="240" w:lineRule="auto"/>
        <w:ind w:firstLine="708"/>
        <w:jc w:val="both"/>
        <w:rPr>
          <w:rFonts w:ascii="Times New Roman" w:hAnsi="Times New Roman"/>
          <w:sz w:val="28"/>
          <w:szCs w:val="28"/>
        </w:rPr>
      </w:pPr>
      <w:bookmarkStart w:id="72" w:name="sub_1021"/>
      <w:r>
        <w:rPr>
          <w:rFonts w:ascii="Times New Roman" w:hAnsi="Times New Roman"/>
          <w:sz w:val="28"/>
          <w:szCs w:val="28"/>
        </w:rPr>
        <w:t>4.1</w:t>
      </w:r>
      <w:r w:rsidR="00330EF1" w:rsidRPr="00330EF1">
        <w:rPr>
          <w:rFonts w:ascii="Times New Roman" w:hAnsi="Times New Roman"/>
          <w:sz w:val="28"/>
          <w:szCs w:val="28"/>
        </w:rPr>
        <w:t>. Пользователь имеет право:</w:t>
      </w:r>
    </w:p>
    <w:p w:rsidR="00330EF1" w:rsidRPr="00330EF1" w:rsidRDefault="00330EF1" w:rsidP="00330EF1">
      <w:pPr>
        <w:spacing w:after="0" w:line="240" w:lineRule="auto"/>
        <w:ind w:firstLine="708"/>
        <w:jc w:val="both"/>
        <w:rPr>
          <w:rFonts w:ascii="Times New Roman" w:hAnsi="Times New Roman"/>
          <w:sz w:val="28"/>
          <w:szCs w:val="28"/>
        </w:rPr>
      </w:pPr>
      <w:bookmarkStart w:id="73" w:name="sub_1211"/>
      <w:bookmarkEnd w:id="72"/>
      <w:r w:rsidRPr="00330EF1">
        <w:rPr>
          <w:rFonts w:ascii="Times New Roman" w:hAnsi="Times New Roman"/>
          <w:sz w:val="28"/>
          <w:szCs w:val="28"/>
        </w:rPr>
        <w:t>а) получать информацию о правилах пользования платной автомобильной дорогой, стоимости проезда, порядке и способах оплаты проезда, перечне услуг, входящих в стоимость проезда, и порядке оказания таких услуг, а также о маршрутах альтернативного бесплатного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74" w:name="sub_1212"/>
      <w:bookmarkEnd w:id="73"/>
      <w:r w:rsidRPr="00330EF1">
        <w:rPr>
          <w:rFonts w:ascii="Times New Roman" w:hAnsi="Times New Roman"/>
          <w:sz w:val="28"/>
          <w:szCs w:val="28"/>
        </w:rPr>
        <w:t>б) осуществлять проезд по платной автомобильной дороге в соответствии с договором.</w:t>
      </w:r>
    </w:p>
    <w:p w:rsidR="00330EF1" w:rsidRPr="00330EF1" w:rsidRDefault="00AB22E2" w:rsidP="00330EF1">
      <w:pPr>
        <w:spacing w:after="0" w:line="240" w:lineRule="auto"/>
        <w:ind w:firstLine="708"/>
        <w:jc w:val="both"/>
        <w:rPr>
          <w:rFonts w:ascii="Times New Roman" w:hAnsi="Times New Roman"/>
          <w:sz w:val="28"/>
          <w:szCs w:val="28"/>
        </w:rPr>
      </w:pPr>
      <w:bookmarkStart w:id="75" w:name="sub_1022"/>
      <w:bookmarkEnd w:id="74"/>
      <w:r>
        <w:rPr>
          <w:rFonts w:ascii="Times New Roman" w:hAnsi="Times New Roman"/>
          <w:sz w:val="28"/>
          <w:szCs w:val="28"/>
        </w:rPr>
        <w:t>4.</w:t>
      </w:r>
      <w:r w:rsidR="00330EF1" w:rsidRPr="00330EF1">
        <w:rPr>
          <w:rFonts w:ascii="Times New Roman" w:hAnsi="Times New Roman"/>
          <w:sz w:val="28"/>
          <w:szCs w:val="28"/>
        </w:rPr>
        <w:t>2. Пользователь обязан:</w:t>
      </w:r>
    </w:p>
    <w:p w:rsidR="00330EF1" w:rsidRPr="00330EF1" w:rsidRDefault="00330EF1" w:rsidP="00330EF1">
      <w:pPr>
        <w:spacing w:after="0" w:line="240" w:lineRule="auto"/>
        <w:ind w:firstLine="708"/>
        <w:jc w:val="both"/>
        <w:rPr>
          <w:rFonts w:ascii="Times New Roman" w:hAnsi="Times New Roman"/>
          <w:sz w:val="28"/>
          <w:szCs w:val="28"/>
        </w:rPr>
      </w:pPr>
      <w:bookmarkStart w:id="76" w:name="sub_1221"/>
      <w:bookmarkEnd w:id="75"/>
      <w:r w:rsidRPr="00330EF1">
        <w:rPr>
          <w:rFonts w:ascii="Times New Roman" w:hAnsi="Times New Roman"/>
          <w:sz w:val="28"/>
          <w:szCs w:val="28"/>
        </w:rPr>
        <w:t>а) проезжать пункт взимания платы только через пункты наличной оплаты, если транспортное средство не имеет размещенных в соответствии с требованиями оператора проездных талонов или не оборудовано техническими средствами автоматической электронной оплаты;</w:t>
      </w:r>
    </w:p>
    <w:p w:rsidR="00330EF1" w:rsidRPr="00330EF1" w:rsidRDefault="00330EF1" w:rsidP="00330EF1">
      <w:pPr>
        <w:spacing w:after="0" w:line="240" w:lineRule="auto"/>
        <w:ind w:firstLine="708"/>
        <w:jc w:val="both"/>
        <w:rPr>
          <w:rFonts w:ascii="Times New Roman" w:hAnsi="Times New Roman"/>
          <w:sz w:val="28"/>
          <w:szCs w:val="28"/>
        </w:rPr>
      </w:pPr>
      <w:bookmarkStart w:id="77" w:name="sub_1222"/>
      <w:bookmarkEnd w:id="76"/>
      <w:r w:rsidRPr="00330EF1">
        <w:rPr>
          <w:rFonts w:ascii="Times New Roman" w:hAnsi="Times New Roman"/>
          <w:sz w:val="28"/>
          <w:szCs w:val="28"/>
        </w:rPr>
        <w:t>б) осуществлять оплату проезда в пункте взимания платы путем внесения наличных денежных средств в кассу оператора или платежный терминал, либо путем использования платежных карт, либо путем предварительной оплаты проезда;</w:t>
      </w:r>
    </w:p>
    <w:p w:rsidR="00330EF1" w:rsidRPr="00330EF1" w:rsidRDefault="00330EF1" w:rsidP="00330EF1">
      <w:pPr>
        <w:spacing w:after="0" w:line="240" w:lineRule="auto"/>
        <w:ind w:firstLine="708"/>
        <w:jc w:val="both"/>
        <w:rPr>
          <w:rFonts w:ascii="Times New Roman" w:hAnsi="Times New Roman"/>
          <w:sz w:val="28"/>
          <w:szCs w:val="28"/>
        </w:rPr>
      </w:pPr>
      <w:bookmarkStart w:id="78" w:name="sub_1223"/>
      <w:bookmarkEnd w:id="77"/>
      <w:r w:rsidRPr="00330EF1">
        <w:rPr>
          <w:rFonts w:ascii="Times New Roman" w:hAnsi="Times New Roman"/>
          <w:sz w:val="28"/>
          <w:szCs w:val="28"/>
        </w:rPr>
        <w:t>в) совершить полную остановку транспортного средства для оплаты проезда при проезде через пункт наличной оплаты. После совершения оплаты движение транспортного средства разрешается с момента открытия барьера (шлагбаума);</w:t>
      </w:r>
    </w:p>
    <w:p w:rsidR="00330EF1" w:rsidRPr="00330EF1" w:rsidRDefault="00330EF1" w:rsidP="00330EF1">
      <w:pPr>
        <w:spacing w:after="0" w:line="240" w:lineRule="auto"/>
        <w:ind w:firstLine="708"/>
        <w:jc w:val="both"/>
        <w:rPr>
          <w:rFonts w:ascii="Times New Roman" w:hAnsi="Times New Roman"/>
          <w:sz w:val="28"/>
          <w:szCs w:val="28"/>
        </w:rPr>
      </w:pPr>
      <w:bookmarkStart w:id="79" w:name="sub_1224"/>
      <w:bookmarkEnd w:id="78"/>
      <w:r w:rsidRPr="00330EF1">
        <w:rPr>
          <w:rFonts w:ascii="Times New Roman" w:hAnsi="Times New Roman"/>
          <w:sz w:val="28"/>
          <w:szCs w:val="28"/>
        </w:rPr>
        <w:t xml:space="preserve">г) при проезде через пункт взимания платы иметь на транспортном средстве соответствующие требованиям национального стандарта </w:t>
      </w:r>
      <w:r w:rsidRPr="00330EF1">
        <w:rPr>
          <w:rFonts w:ascii="Times New Roman" w:hAnsi="Times New Roman"/>
          <w:sz w:val="28"/>
          <w:szCs w:val="28"/>
        </w:rPr>
        <w:lastRenderedPageBreak/>
        <w:t>государственные регистрационные знаки и соблюдать установленные оператором порядок проезда, скоростной режим движения и дистанцию;</w:t>
      </w:r>
    </w:p>
    <w:p w:rsidR="00330EF1" w:rsidRPr="00330EF1" w:rsidRDefault="00330EF1" w:rsidP="00330EF1">
      <w:pPr>
        <w:spacing w:after="0" w:line="240" w:lineRule="auto"/>
        <w:ind w:firstLine="708"/>
        <w:jc w:val="both"/>
        <w:rPr>
          <w:rFonts w:ascii="Times New Roman" w:hAnsi="Times New Roman"/>
          <w:sz w:val="28"/>
          <w:szCs w:val="28"/>
        </w:rPr>
      </w:pPr>
      <w:bookmarkStart w:id="80" w:name="sub_1225"/>
      <w:bookmarkEnd w:id="79"/>
      <w:proofErr w:type="spellStart"/>
      <w:r w:rsidRPr="00330EF1">
        <w:rPr>
          <w:rFonts w:ascii="Times New Roman" w:hAnsi="Times New Roman"/>
          <w:sz w:val="28"/>
          <w:szCs w:val="28"/>
        </w:rPr>
        <w:t>д</w:t>
      </w:r>
      <w:proofErr w:type="spellEnd"/>
      <w:r w:rsidRPr="00330EF1">
        <w:rPr>
          <w:rFonts w:ascii="Times New Roman" w:hAnsi="Times New Roman"/>
          <w:sz w:val="28"/>
          <w:szCs w:val="28"/>
        </w:rPr>
        <w:t>) при использовании проездного талона размещать его на транспортном средстве в соответствии с инструкцией оператора. Размещение проездного талона в виде наклейки не в соответствии с инструкцией оператора, препятствующее контролю или идентификации транспортного средства, не дает права на проезд по платной автомобильной дороге;</w:t>
      </w:r>
    </w:p>
    <w:p w:rsidR="00330EF1" w:rsidRPr="00330EF1" w:rsidRDefault="00330EF1" w:rsidP="00330EF1">
      <w:pPr>
        <w:spacing w:after="0" w:line="240" w:lineRule="auto"/>
        <w:ind w:firstLine="708"/>
        <w:jc w:val="both"/>
        <w:rPr>
          <w:rFonts w:ascii="Times New Roman" w:hAnsi="Times New Roman"/>
          <w:sz w:val="28"/>
          <w:szCs w:val="28"/>
        </w:rPr>
      </w:pPr>
      <w:bookmarkStart w:id="81" w:name="sub_1226"/>
      <w:bookmarkEnd w:id="80"/>
      <w:r w:rsidRPr="00330EF1">
        <w:rPr>
          <w:rFonts w:ascii="Times New Roman" w:hAnsi="Times New Roman"/>
          <w:sz w:val="28"/>
          <w:szCs w:val="28"/>
        </w:rPr>
        <w:t>е) в случае наличной оплаты проезда сохранять документ об оплате проезда до момента выезда с платной автомобильной дороги;</w:t>
      </w:r>
    </w:p>
    <w:p w:rsidR="00330EF1" w:rsidRPr="00330EF1" w:rsidRDefault="00330EF1" w:rsidP="00330EF1">
      <w:pPr>
        <w:spacing w:after="0" w:line="240" w:lineRule="auto"/>
        <w:jc w:val="both"/>
        <w:rPr>
          <w:rFonts w:ascii="Times New Roman" w:hAnsi="Times New Roman"/>
          <w:sz w:val="28"/>
          <w:szCs w:val="28"/>
        </w:rPr>
      </w:pPr>
      <w:bookmarkStart w:id="82" w:name="sub_1227"/>
      <w:bookmarkEnd w:id="81"/>
      <w:r w:rsidRPr="00330EF1">
        <w:rPr>
          <w:rFonts w:ascii="Times New Roman" w:hAnsi="Times New Roman"/>
          <w:sz w:val="28"/>
          <w:szCs w:val="28"/>
        </w:rPr>
        <w:t>ж) использовать техническое средство автоматической электронной оплаты только на транспортном средстве, зарегистрированном в системе учета оператора.</w:t>
      </w:r>
    </w:p>
    <w:p w:rsidR="00330EF1" w:rsidRPr="00330EF1" w:rsidRDefault="00AB22E2" w:rsidP="00330EF1">
      <w:pPr>
        <w:spacing w:after="0" w:line="240" w:lineRule="auto"/>
        <w:ind w:firstLine="708"/>
        <w:jc w:val="both"/>
        <w:rPr>
          <w:rFonts w:ascii="Times New Roman" w:hAnsi="Times New Roman"/>
          <w:sz w:val="28"/>
          <w:szCs w:val="28"/>
        </w:rPr>
      </w:pPr>
      <w:bookmarkStart w:id="83" w:name="sub_1023"/>
      <w:bookmarkEnd w:id="82"/>
      <w:r>
        <w:rPr>
          <w:rFonts w:ascii="Times New Roman" w:hAnsi="Times New Roman"/>
          <w:sz w:val="28"/>
          <w:szCs w:val="28"/>
        </w:rPr>
        <w:t>4.</w:t>
      </w:r>
      <w:r w:rsidR="00330EF1" w:rsidRPr="00330EF1">
        <w:rPr>
          <w:rFonts w:ascii="Times New Roman" w:hAnsi="Times New Roman"/>
          <w:sz w:val="28"/>
          <w:szCs w:val="28"/>
        </w:rPr>
        <w:t>3. Пользователям запрещается препятствовать нормальной работе пунктов взимания платы, в том числе:</w:t>
      </w:r>
    </w:p>
    <w:p w:rsidR="00330EF1" w:rsidRPr="00330EF1" w:rsidRDefault="00330EF1" w:rsidP="00330EF1">
      <w:pPr>
        <w:spacing w:after="0" w:line="240" w:lineRule="auto"/>
        <w:ind w:firstLine="708"/>
        <w:jc w:val="both"/>
        <w:rPr>
          <w:rFonts w:ascii="Times New Roman" w:hAnsi="Times New Roman"/>
          <w:sz w:val="28"/>
          <w:szCs w:val="28"/>
        </w:rPr>
      </w:pPr>
      <w:bookmarkStart w:id="84" w:name="sub_1231"/>
      <w:bookmarkEnd w:id="83"/>
      <w:r w:rsidRPr="00330EF1">
        <w:rPr>
          <w:rFonts w:ascii="Times New Roman" w:hAnsi="Times New Roman"/>
          <w:sz w:val="28"/>
          <w:szCs w:val="28"/>
        </w:rPr>
        <w:t>а) блокировать проезд через пропускной пункт;</w:t>
      </w:r>
    </w:p>
    <w:p w:rsidR="00330EF1" w:rsidRPr="00330EF1" w:rsidRDefault="00330EF1" w:rsidP="00330EF1">
      <w:pPr>
        <w:spacing w:after="0" w:line="240" w:lineRule="auto"/>
        <w:ind w:firstLine="708"/>
        <w:jc w:val="both"/>
        <w:rPr>
          <w:rFonts w:ascii="Times New Roman" w:hAnsi="Times New Roman"/>
          <w:sz w:val="28"/>
          <w:szCs w:val="28"/>
        </w:rPr>
      </w:pPr>
      <w:bookmarkStart w:id="85" w:name="sub_1232"/>
      <w:bookmarkEnd w:id="84"/>
      <w:r w:rsidRPr="00330EF1">
        <w:rPr>
          <w:rFonts w:ascii="Times New Roman" w:hAnsi="Times New Roman"/>
          <w:sz w:val="28"/>
          <w:szCs w:val="28"/>
        </w:rPr>
        <w:t>б) самостоятельно убирать барьер (шлагбаум) для проезда через пропускной пункт;</w:t>
      </w:r>
    </w:p>
    <w:p w:rsidR="00330EF1" w:rsidRPr="00330EF1" w:rsidRDefault="00330EF1" w:rsidP="00330EF1">
      <w:pPr>
        <w:spacing w:after="0" w:line="240" w:lineRule="auto"/>
        <w:ind w:firstLine="708"/>
        <w:jc w:val="both"/>
        <w:rPr>
          <w:rFonts w:ascii="Times New Roman" w:hAnsi="Times New Roman"/>
          <w:sz w:val="28"/>
          <w:szCs w:val="28"/>
        </w:rPr>
      </w:pPr>
      <w:bookmarkStart w:id="86" w:name="sub_1233"/>
      <w:bookmarkEnd w:id="85"/>
      <w:r w:rsidRPr="00330EF1">
        <w:rPr>
          <w:rFonts w:ascii="Times New Roman" w:hAnsi="Times New Roman"/>
          <w:sz w:val="28"/>
          <w:szCs w:val="28"/>
        </w:rPr>
        <w:t>в) въезжать на платную автомобильную дорогу или выезжать с платной автомобильной дороги, минуя пункт взимания платы;</w:t>
      </w:r>
    </w:p>
    <w:p w:rsidR="00330EF1" w:rsidRPr="00330EF1" w:rsidRDefault="00330EF1" w:rsidP="00330EF1">
      <w:pPr>
        <w:spacing w:after="0" w:line="240" w:lineRule="auto"/>
        <w:ind w:firstLine="708"/>
        <w:jc w:val="both"/>
        <w:rPr>
          <w:rFonts w:ascii="Times New Roman" w:hAnsi="Times New Roman"/>
          <w:sz w:val="28"/>
          <w:szCs w:val="28"/>
        </w:rPr>
      </w:pPr>
      <w:bookmarkStart w:id="87" w:name="sub_1234"/>
      <w:bookmarkEnd w:id="86"/>
      <w:r w:rsidRPr="00330EF1">
        <w:rPr>
          <w:rFonts w:ascii="Times New Roman" w:hAnsi="Times New Roman"/>
          <w:sz w:val="28"/>
          <w:szCs w:val="28"/>
        </w:rPr>
        <w:t xml:space="preserve">г) проезжать через пункт взимания платы, не оплатив установленной платы за проезд, за исключением случаев, предусмотренных </w:t>
      </w:r>
      <w:hyperlink w:anchor="sub_1010" w:history="1">
        <w:r w:rsidRPr="00AB22E2">
          <w:rPr>
            <w:rStyle w:val="a7"/>
            <w:rFonts w:ascii="Times New Roman" w:hAnsi="Times New Roman"/>
            <w:b w:val="0"/>
            <w:color w:val="auto"/>
            <w:sz w:val="28"/>
            <w:szCs w:val="28"/>
          </w:rPr>
          <w:t xml:space="preserve">пунктом </w:t>
        </w:r>
        <w:r w:rsidR="00AB22E2">
          <w:rPr>
            <w:rStyle w:val="a7"/>
            <w:rFonts w:ascii="Times New Roman" w:hAnsi="Times New Roman"/>
            <w:b w:val="0"/>
            <w:color w:val="auto"/>
            <w:sz w:val="28"/>
            <w:szCs w:val="28"/>
          </w:rPr>
          <w:t>2.8.</w:t>
        </w:r>
      </w:hyperlink>
      <w:r w:rsidRPr="00330EF1">
        <w:rPr>
          <w:rFonts w:ascii="Times New Roman" w:hAnsi="Times New Roman"/>
          <w:sz w:val="28"/>
          <w:szCs w:val="28"/>
        </w:rPr>
        <w:t xml:space="preserve"> настоящих Правил;</w:t>
      </w:r>
    </w:p>
    <w:p w:rsidR="00330EF1" w:rsidRPr="00330EF1" w:rsidRDefault="00330EF1" w:rsidP="00330EF1">
      <w:pPr>
        <w:spacing w:after="0" w:line="240" w:lineRule="auto"/>
        <w:ind w:firstLine="708"/>
        <w:jc w:val="both"/>
        <w:rPr>
          <w:rFonts w:ascii="Times New Roman" w:hAnsi="Times New Roman"/>
          <w:sz w:val="28"/>
          <w:szCs w:val="28"/>
        </w:rPr>
      </w:pPr>
      <w:bookmarkStart w:id="88" w:name="sub_1235"/>
      <w:bookmarkEnd w:id="87"/>
      <w:proofErr w:type="spellStart"/>
      <w:r w:rsidRPr="00330EF1">
        <w:rPr>
          <w:rFonts w:ascii="Times New Roman" w:hAnsi="Times New Roman"/>
          <w:sz w:val="28"/>
          <w:szCs w:val="28"/>
        </w:rPr>
        <w:t>д</w:t>
      </w:r>
      <w:proofErr w:type="spellEnd"/>
      <w:r w:rsidRPr="00330EF1">
        <w:rPr>
          <w:rFonts w:ascii="Times New Roman" w:hAnsi="Times New Roman"/>
          <w:sz w:val="28"/>
          <w:szCs w:val="28"/>
        </w:rPr>
        <w:t xml:space="preserve">) разрушать оборудование пунктов взимания платы или совершать иные действия, нарушающие установленный порядок проезда через пункт взимания платы и пользования платной автомобильной дорогой с целью отказа от платы, </w:t>
      </w:r>
      <w:r w:rsidR="00C35666" w:rsidRPr="00330EF1">
        <w:rPr>
          <w:rFonts w:ascii="Times New Roman" w:hAnsi="Times New Roman"/>
          <w:sz w:val="28"/>
          <w:szCs w:val="28"/>
        </w:rPr>
        <w:t>избежание</w:t>
      </w:r>
      <w:r w:rsidRPr="00330EF1">
        <w:rPr>
          <w:rFonts w:ascii="Times New Roman" w:hAnsi="Times New Roman"/>
          <w:sz w:val="28"/>
          <w:szCs w:val="28"/>
        </w:rPr>
        <w:t xml:space="preserve"> платежа или оплаты платежей в размере, меньшем установленного размера.</w:t>
      </w:r>
    </w:p>
    <w:bookmarkEnd w:id="88"/>
    <w:p w:rsidR="00330EF1" w:rsidRPr="00330EF1" w:rsidRDefault="00330EF1" w:rsidP="00330EF1">
      <w:pPr>
        <w:spacing w:after="0" w:line="240" w:lineRule="auto"/>
        <w:jc w:val="both"/>
        <w:rPr>
          <w:rFonts w:ascii="Times New Roman" w:hAnsi="Times New Roman"/>
          <w:sz w:val="28"/>
          <w:szCs w:val="28"/>
        </w:rPr>
      </w:pPr>
    </w:p>
    <w:p w:rsidR="00330EF1" w:rsidRDefault="00330EF1" w:rsidP="00330EF1">
      <w:pPr>
        <w:spacing w:after="0" w:line="240" w:lineRule="auto"/>
        <w:jc w:val="both"/>
        <w:rPr>
          <w:rFonts w:ascii="Times New Roman" w:hAnsi="Times New Roman"/>
          <w:sz w:val="28"/>
          <w:szCs w:val="28"/>
        </w:rPr>
      </w:pPr>
    </w:p>
    <w:p w:rsidR="00F97E10" w:rsidRPr="00330EF1" w:rsidRDefault="00F97E10" w:rsidP="00330EF1">
      <w:pPr>
        <w:spacing w:after="0" w:line="240" w:lineRule="auto"/>
        <w:jc w:val="both"/>
        <w:rPr>
          <w:rFonts w:ascii="Times New Roman" w:hAnsi="Times New Roman"/>
          <w:sz w:val="28"/>
          <w:szCs w:val="28"/>
        </w:rPr>
      </w:pPr>
    </w:p>
    <w:p w:rsidR="00330EF1" w:rsidRPr="00330EF1" w:rsidRDefault="00C35666" w:rsidP="00330EF1">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w:t>
      </w:r>
    </w:p>
    <w:p w:rsidR="00D42DD8" w:rsidRDefault="00C35666" w:rsidP="00D42DD8">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н</w:t>
      </w:r>
      <w:r w:rsidR="00D42DD8">
        <w:rPr>
          <w:rStyle w:val="11"/>
          <w:rFonts w:ascii="Times New Roman" w:hAnsi="Times New Roman" w:cs="Times New Roman"/>
          <w:color w:val="000000"/>
          <w:sz w:val="28"/>
          <w:szCs w:val="28"/>
        </w:rPr>
        <w:t>ачальник</w:t>
      </w:r>
      <w:r>
        <w:rPr>
          <w:rStyle w:val="11"/>
          <w:rFonts w:ascii="Times New Roman" w:hAnsi="Times New Roman" w:cs="Times New Roman"/>
          <w:color w:val="000000"/>
          <w:sz w:val="28"/>
          <w:szCs w:val="28"/>
        </w:rPr>
        <w:t>а</w:t>
      </w:r>
      <w:r w:rsidR="00D42DD8">
        <w:rPr>
          <w:rStyle w:val="11"/>
          <w:rFonts w:ascii="Times New Roman" w:hAnsi="Times New Roman" w:cs="Times New Roman"/>
          <w:color w:val="000000"/>
          <w:sz w:val="28"/>
          <w:szCs w:val="28"/>
        </w:rPr>
        <w:t xml:space="preserve"> отдела ЖКХ, </w:t>
      </w:r>
    </w:p>
    <w:p w:rsidR="00D42DD8" w:rsidRDefault="00D42DD8" w:rsidP="00D42DD8">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малого и среднего бизнеса </w:t>
      </w:r>
    </w:p>
    <w:p w:rsidR="00D42DD8" w:rsidRDefault="00D42DD8" w:rsidP="00D42DD8">
      <w:pPr>
        <w:pStyle w:val="a5"/>
        <w:shd w:val="clear" w:color="auto" w:fill="auto"/>
        <w:tabs>
          <w:tab w:val="left" w:pos="709"/>
        </w:tabs>
        <w:spacing w:before="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администрации Нововеличковского </w:t>
      </w:r>
    </w:p>
    <w:p w:rsidR="00F92F23" w:rsidRDefault="00D42DD8" w:rsidP="00D42DD8">
      <w:pPr>
        <w:spacing w:after="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 xml:space="preserve">сельского поселения                                                                  </w:t>
      </w:r>
      <w:proofErr w:type="spellStart"/>
      <w:r w:rsidR="00C35666">
        <w:rPr>
          <w:rStyle w:val="11"/>
          <w:rFonts w:ascii="Times New Roman" w:hAnsi="Times New Roman" w:cs="Times New Roman"/>
          <w:color w:val="000000"/>
          <w:sz w:val="28"/>
          <w:szCs w:val="28"/>
        </w:rPr>
        <w:t>Л.С.Моренченко</w:t>
      </w:r>
      <w:proofErr w:type="spellEnd"/>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B90273" w:rsidRDefault="00B90273" w:rsidP="00D42DD8">
      <w:pPr>
        <w:spacing w:after="0" w:line="240" w:lineRule="auto"/>
        <w:jc w:val="both"/>
        <w:rPr>
          <w:rStyle w:val="11"/>
          <w:rFonts w:ascii="Times New Roman" w:hAnsi="Times New Roman" w:cs="Times New Roman"/>
          <w:color w:val="000000"/>
          <w:sz w:val="28"/>
          <w:szCs w:val="28"/>
        </w:rPr>
      </w:pPr>
    </w:p>
    <w:p w:rsidR="00C35666" w:rsidRPr="00C35666" w:rsidRDefault="00C35666" w:rsidP="00C35666">
      <w:pPr>
        <w:tabs>
          <w:tab w:val="left" w:pos="6330"/>
        </w:tabs>
        <w:spacing w:after="0" w:line="240" w:lineRule="auto"/>
        <w:jc w:val="center"/>
        <w:rPr>
          <w:rFonts w:ascii="Times New Roman" w:hAnsi="Times New Roman"/>
          <w:b/>
          <w:bCs/>
          <w:sz w:val="28"/>
          <w:szCs w:val="28"/>
        </w:rPr>
      </w:pPr>
      <w:r w:rsidRPr="00C35666">
        <w:rPr>
          <w:rFonts w:ascii="Times New Roman" w:hAnsi="Times New Roman"/>
          <w:b/>
          <w:bCs/>
          <w:sz w:val="28"/>
          <w:szCs w:val="28"/>
        </w:rPr>
        <w:lastRenderedPageBreak/>
        <w:t>ЛИСТ СОГЛАСОВАНИЯ</w:t>
      </w:r>
    </w:p>
    <w:p w:rsidR="00C35666" w:rsidRPr="00C35666" w:rsidRDefault="00C35666" w:rsidP="00C35666">
      <w:pPr>
        <w:tabs>
          <w:tab w:val="left" w:pos="6330"/>
        </w:tabs>
        <w:spacing w:after="0" w:line="240" w:lineRule="auto"/>
        <w:jc w:val="center"/>
        <w:rPr>
          <w:rFonts w:ascii="Times New Roman" w:hAnsi="Times New Roman"/>
          <w:sz w:val="28"/>
          <w:szCs w:val="28"/>
        </w:rPr>
      </w:pPr>
      <w:r w:rsidRPr="00C35666">
        <w:rPr>
          <w:rFonts w:ascii="Times New Roman" w:hAnsi="Times New Roman"/>
          <w:sz w:val="28"/>
          <w:szCs w:val="28"/>
        </w:rPr>
        <w:t xml:space="preserve">проекта постановления администрации </w:t>
      </w:r>
      <w:r w:rsidRPr="00C35666">
        <w:rPr>
          <w:rFonts w:ascii="Times New Roman" w:hAnsi="Times New Roman"/>
          <w:color w:val="000000"/>
          <w:sz w:val="28"/>
          <w:szCs w:val="28"/>
        </w:rPr>
        <w:t xml:space="preserve">Нововеличковского сельского </w:t>
      </w:r>
      <w:r w:rsidRPr="00C35666">
        <w:rPr>
          <w:rFonts w:ascii="Times New Roman" w:hAnsi="Times New Roman"/>
          <w:sz w:val="28"/>
          <w:szCs w:val="28"/>
        </w:rPr>
        <w:t>поселения Динского района от _____________ № ____</w:t>
      </w:r>
    </w:p>
    <w:p w:rsidR="00C35666" w:rsidRPr="00C35666" w:rsidRDefault="00C35666" w:rsidP="00C35666">
      <w:pPr>
        <w:pStyle w:val="a5"/>
        <w:shd w:val="clear" w:color="auto" w:fill="auto"/>
        <w:spacing w:before="0"/>
        <w:ind w:left="20" w:right="-143"/>
        <w:jc w:val="center"/>
        <w:rPr>
          <w:rFonts w:ascii="Times New Roman" w:hAnsi="Times New Roman" w:cs="Times New Roman"/>
          <w:sz w:val="28"/>
          <w:szCs w:val="28"/>
        </w:rPr>
      </w:pPr>
      <w:r w:rsidRPr="00C35666">
        <w:rPr>
          <w:rStyle w:val="fontstyle31"/>
          <w:rFonts w:ascii="Times New Roman" w:hAnsi="Times New Roman" w:cs="Times New Roman"/>
          <w:sz w:val="28"/>
          <w:szCs w:val="28"/>
        </w:rPr>
        <w:t>«</w:t>
      </w:r>
      <w:r w:rsidRPr="00C35666">
        <w:rPr>
          <w:rStyle w:val="11"/>
          <w:rFonts w:ascii="Times New Roman" w:hAnsi="Times New Roman" w:cs="Times New Roman"/>
          <w:color w:val="000000"/>
          <w:sz w:val="28"/>
          <w:szCs w:val="28"/>
        </w:rPr>
        <w:t>Об утверждении Положения об использовании на платной основе автомобильных дорог местного значения, участков указанных автомобильных дорог и прекращение такого пользования на территории Нововеличковского сельского поселения Динского района</w:t>
      </w:r>
      <w:r w:rsidRPr="00C35666">
        <w:rPr>
          <w:rStyle w:val="fontstyle31"/>
          <w:rFonts w:ascii="Times New Roman" w:hAnsi="Times New Roman" w:cs="Times New Roman"/>
          <w:sz w:val="28"/>
          <w:szCs w:val="28"/>
        </w:rPr>
        <w:t>»</w:t>
      </w:r>
    </w:p>
    <w:p w:rsidR="00C35666" w:rsidRPr="00C35666" w:rsidRDefault="00C35666" w:rsidP="00C35666">
      <w:pPr>
        <w:tabs>
          <w:tab w:val="left" w:pos="6330"/>
        </w:tabs>
        <w:spacing w:after="0" w:line="240" w:lineRule="auto"/>
        <w:rPr>
          <w:rFonts w:ascii="Times New Roman" w:hAnsi="Times New Roman"/>
          <w:b/>
          <w:bCs/>
          <w:sz w:val="28"/>
          <w:szCs w:val="28"/>
        </w:rPr>
      </w:pPr>
    </w:p>
    <w:p w:rsidR="00C35666" w:rsidRPr="00C35666" w:rsidRDefault="00C35666" w:rsidP="00C35666">
      <w:pPr>
        <w:tabs>
          <w:tab w:val="left" w:pos="6330"/>
        </w:tabs>
        <w:spacing w:after="0" w:line="240" w:lineRule="auto"/>
        <w:rPr>
          <w:rFonts w:ascii="Times New Roman" w:hAnsi="Times New Roman"/>
          <w:sz w:val="28"/>
          <w:szCs w:val="28"/>
        </w:rPr>
      </w:pPr>
      <w:r w:rsidRPr="00C35666">
        <w:rPr>
          <w:rFonts w:ascii="Times New Roman" w:hAnsi="Times New Roman"/>
          <w:sz w:val="28"/>
          <w:szCs w:val="28"/>
        </w:rPr>
        <w:t>Проект подготовил и внес:</w:t>
      </w:r>
    </w:p>
    <w:p w:rsidR="00C35666" w:rsidRPr="00C35666" w:rsidRDefault="00C35666" w:rsidP="00C35666">
      <w:pPr>
        <w:tabs>
          <w:tab w:val="left" w:pos="6330"/>
        </w:tabs>
        <w:spacing w:after="0" w:line="240" w:lineRule="auto"/>
        <w:rPr>
          <w:rFonts w:ascii="Times New Roman" w:hAnsi="Times New Roman"/>
          <w:sz w:val="28"/>
          <w:szCs w:val="28"/>
        </w:rPr>
      </w:pPr>
      <w:r w:rsidRPr="00C35666">
        <w:rPr>
          <w:rFonts w:ascii="Times New Roman" w:hAnsi="Times New Roman"/>
          <w:sz w:val="28"/>
          <w:szCs w:val="28"/>
        </w:rPr>
        <w:t>Исполняющий обязанности</w:t>
      </w:r>
    </w:p>
    <w:p w:rsidR="00C35666" w:rsidRPr="00C35666" w:rsidRDefault="00C35666" w:rsidP="00C35666">
      <w:pPr>
        <w:tabs>
          <w:tab w:val="left" w:pos="6330"/>
        </w:tabs>
        <w:spacing w:after="0" w:line="240" w:lineRule="auto"/>
        <w:rPr>
          <w:rFonts w:ascii="Times New Roman" w:hAnsi="Times New Roman"/>
          <w:sz w:val="28"/>
          <w:szCs w:val="28"/>
        </w:rPr>
      </w:pPr>
      <w:r w:rsidRPr="00C35666">
        <w:rPr>
          <w:rFonts w:ascii="Times New Roman" w:hAnsi="Times New Roman"/>
          <w:sz w:val="28"/>
          <w:szCs w:val="28"/>
        </w:rPr>
        <w:t xml:space="preserve">начальника отдела ЖКХ, </w:t>
      </w:r>
    </w:p>
    <w:p w:rsidR="00C35666" w:rsidRPr="00C35666" w:rsidRDefault="00C35666" w:rsidP="00C35666">
      <w:pPr>
        <w:tabs>
          <w:tab w:val="left" w:pos="6330"/>
        </w:tabs>
        <w:spacing w:after="0" w:line="240" w:lineRule="auto"/>
        <w:rPr>
          <w:rFonts w:ascii="Times New Roman" w:hAnsi="Times New Roman"/>
          <w:sz w:val="28"/>
          <w:szCs w:val="28"/>
        </w:rPr>
      </w:pPr>
      <w:r w:rsidRPr="00C35666">
        <w:rPr>
          <w:rFonts w:ascii="Times New Roman" w:hAnsi="Times New Roman"/>
          <w:sz w:val="28"/>
          <w:szCs w:val="28"/>
        </w:rPr>
        <w:t>малого и среднего бизнеса</w:t>
      </w:r>
    </w:p>
    <w:p w:rsidR="00C35666" w:rsidRPr="00C35666" w:rsidRDefault="00C35666" w:rsidP="00C35666">
      <w:pPr>
        <w:pStyle w:val="ab"/>
        <w:rPr>
          <w:color w:val="000000"/>
          <w:sz w:val="28"/>
          <w:szCs w:val="28"/>
        </w:rPr>
      </w:pPr>
      <w:r w:rsidRPr="00C35666">
        <w:rPr>
          <w:color w:val="000000"/>
          <w:sz w:val="28"/>
          <w:szCs w:val="28"/>
        </w:rPr>
        <w:t xml:space="preserve">администрации Нововеличковского </w:t>
      </w:r>
    </w:p>
    <w:p w:rsidR="00C35666" w:rsidRPr="00C35666" w:rsidRDefault="00C35666" w:rsidP="00C35666">
      <w:pPr>
        <w:tabs>
          <w:tab w:val="left" w:pos="6330"/>
        </w:tabs>
        <w:spacing w:after="0" w:line="240" w:lineRule="auto"/>
        <w:rPr>
          <w:rFonts w:ascii="Times New Roman" w:hAnsi="Times New Roman"/>
          <w:sz w:val="28"/>
          <w:szCs w:val="28"/>
        </w:rPr>
      </w:pPr>
      <w:r w:rsidRPr="00C35666">
        <w:rPr>
          <w:rFonts w:ascii="Times New Roman" w:hAnsi="Times New Roman"/>
          <w:color w:val="000000"/>
          <w:sz w:val="28"/>
          <w:szCs w:val="28"/>
        </w:rPr>
        <w:t xml:space="preserve">сельского поселения                                                                   </w:t>
      </w:r>
      <w:proofErr w:type="spellStart"/>
      <w:r w:rsidRPr="00C35666">
        <w:rPr>
          <w:rFonts w:ascii="Times New Roman" w:hAnsi="Times New Roman"/>
          <w:color w:val="000000"/>
          <w:sz w:val="28"/>
          <w:szCs w:val="28"/>
        </w:rPr>
        <w:t>Л.С.Моренченко</w:t>
      </w:r>
      <w:proofErr w:type="spellEnd"/>
    </w:p>
    <w:p w:rsidR="00C35666" w:rsidRPr="00C35666" w:rsidRDefault="00C35666" w:rsidP="00C35666">
      <w:pPr>
        <w:tabs>
          <w:tab w:val="left" w:pos="6330"/>
        </w:tabs>
        <w:spacing w:after="0" w:line="240" w:lineRule="auto"/>
        <w:rPr>
          <w:rFonts w:ascii="Times New Roman" w:hAnsi="Times New Roman"/>
          <w:sz w:val="28"/>
          <w:szCs w:val="28"/>
        </w:rPr>
      </w:pPr>
    </w:p>
    <w:p w:rsidR="00C35666" w:rsidRPr="00C35666" w:rsidRDefault="00C35666" w:rsidP="00C35666">
      <w:pPr>
        <w:pStyle w:val="ab"/>
        <w:rPr>
          <w:color w:val="000000"/>
          <w:sz w:val="28"/>
          <w:szCs w:val="28"/>
        </w:rPr>
      </w:pPr>
      <w:r w:rsidRPr="00C35666">
        <w:rPr>
          <w:color w:val="000000"/>
          <w:sz w:val="28"/>
          <w:szCs w:val="28"/>
        </w:rPr>
        <w:t xml:space="preserve">Проект согласован: </w:t>
      </w:r>
    </w:p>
    <w:p w:rsidR="00C35666" w:rsidRPr="00C35666" w:rsidRDefault="00C35666" w:rsidP="00C35666">
      <w:pPr>
        <w:pStyle w:val="ab"/>
        <w:rPr>
          <w:sz w:val="28"/>
          <w:szCs w:val="28"/>
        </w:rPr>
      </w:pPr>
    </w:p>
    <w:p w:rsidR="00C35666" w:rsidRPr="00C35666" w:rsidRDefault="00C35666" w:rsidP="00C35666">
      <w:pPr>
        <w:pStyle w:val="ab"/>
        <w:rPr>
          <w:color w:val="000000"/>
          <w:sz w:val="28"/>
          <w:szCs w:val="28"/>
        </w:rPr>
      </w:pPr>
      <w:r w:rsidRPr="00C35666">
        <w:rPr>
          <w:color w:val="000000"/>
          <w:sz w:val="28"/>
          <w:szCs w:val="28"/>
        </w:rPr>
        <w:t xml:space="preserve">Заместитель главы </w:t>
      </w:r>
    </w:p>
    <w:p w:rsidR="00C35666" w:rsidRPr="00C35666" w:rsidRDefault="00C35666" w:rsidP="00C35666">
      <w:pPr>
        <w:pStyle w:val="ab"/>
        <w:rPr>
          <w:sz w:val="28"/>
          <w:szCs w:val="28"/>
        </w:rPr>
      </w:pPr>
      <w:r w:rsidRPr="00C35666">
        <w:rPr>
          <w:color w:val="000000"/>
          <w:sz w:val="28"/>
          <w:szCs w:val="28"/>
        </w:rPr>
        <w:t>Нововеличковского сельского поселения</w:t>
      </w:r>
    </w:p>
    <w:p w:rsidR="00C35666" w:rsidRPr="00C35666" w:rsidRDefault="00C35666" w:rsidP="00C35666">
      <w:pPr>
        <w:pStyle w:val="ab"/>
        <w:rPr>
          <w:sz w:val="28"/>
          <w:szCs w:val="28"/>
        </w:rPr>
      </w:pPr>
      <w:r w:rsidRPr="00C35666">
        <w:rPr>
          <w:sz w:val="28"/>
          <w:szCs w:val="28"/>
        </w:rPr>
        <w:t>Динского района                                                                           И.Л.Кочетков</w:t>
      </w:r>
    </w:p>
    <w:p w:rsidR="00C35666" w:rsidRPr="00C35666" w:rsidRDefault="00C35666" w:rsidP="00C35666">
      <w:pPr>
        <w:pStyle w:val="ab"/>
        <w:rPr>
          <w:sz w:val="28"/>
          <w:szCs w:val="28"/>
        </w:rPr>
      </w:pPr>
    </w:p>
    <w:p w:rsidR="00C35666" w:rsidRPr="00C35666" w:rsidRDefault="00C35666" w:rsidP="00C35666">
      <w:pPr>
        <w:pStyle w:val="ab"/>
        <w:rPr>
          <w:color w:val="000000"/>
          <w:sz w:val="28"/>
          <w:szCs w:val="28"/>
        </w:rPr>
      </w:pPr>
      <w:r w:rsidRPr="00C35666">
        <w:rPr>
          <w:color w:val="000000"/>
          <w:sz w:val="28"/>
          <w:szCs w:val="28"/>
        </w:rPr>
        <w:t xml:space="preserve">Начальник отдела </w:t>
      </w:r>
    </w:p>
    <w:p w:rsidR="00C35666" w:rsidRPr="00C35666" w:rsidRDefault="00C35666" w:rsidP="00C35666">
      <w:pPr>
        <w:pStyle w:val="ab"/>
        <w:rPr>
          <w:color w:val="000000"/>
          <w:sz w:val="28"/>
          <w:szCs w:val="28"/>
        </w:rPr>
      </w:pPr>
      <w:r w:rsidRPr="00C35666">
        <w:rPr>
          <w:color w:val="000000"/>
          <w:sz w:val="28"/>
          <w:szCs w:val="28"/>
        </w:rPr>
        <w:t>по общим и правовым вопросам</w:t>
      </w:r>
    </w:p>
    <w:p w:rsidR="00C35666" w:rsidRPr="00C35666" w:rsidRDefault="00C35666" w:rsidP="00C35666">
      <w:pPr>
        <w:pStyle w:val="ab"/>
        <w:rPr>
          <w:color w:val="000000"/>
          <w:sz w:val="28"/>
          <w:szCs w:val="28"/>
        </w:rPr>
      </w:pPr>
      <w:r w:rsidRPr="00C35666">
        <w:rPr>
          <w:color w:val="000000"/>
          <w:sz w:val="28"/>
          <w:szCs w:val="28"/>
        </w:rPr>
        <w:t xml:space="preserve">администрации Нововеличковского </w:t>
      </w:r>
    </w:p>
    <w:p w:rsidR="00C35666" w:rsidRPr="00C35666" w:rsidRDefault="00C35666" w:rsidP="00C35666">
      <w:pPr>
        <w:pStyle w:val="ab"/>
        <w:rPr>
          <w:color w:val="000000"/>
          <w:sz w:val="28"/>
          <w:szCs w:val="28"/>
        </w:rPr>
      </w:pPr>
      <w:r w:rsidRPr="00C35666">
        <w:rPr>
          <w:color w:val="000000"/>
          <w:sz w:val="28"/>
          <w:szCs w:val="28"/>
        </w:rPr>
        <w:t>сельского поселения                                                                    О.Ю.Калитка</w:t>
      </w:r>
    </w:p>
    <w:p w:rsidR="00C35666" w:rsidRPr="00C35666" w:rsidRDefault="00C35666" w:rsidP="00C35666">
      <w:pPr>
        <w:pStyle w:val="ab"/>
        <w:rPr>
          <w:color w:val="000000"/>
          <w:sz w:val="28"/>
          <w:szCs w:val="28"/>
        </w:rPr>
      </w:pPr>
    </w:p>
    <w:p w:rsidR="00C35666" w:rsidRPr="00C35666" w:rsidRDefault="00C35666" w:rsidP="00C35666">
      <w:pPr>
        <w:pStyle w:val="ab"/>
        <w:rPr>
          <w:color w:val="000000"/>
          <w:sz w:val="28"/>
          <w:szCs w:val="28"/>
        </w:rPr>
      </w:pPr>
      <w:r w:rsidRPr="00C35666">
        <w:rPr>
          <w:color w:val="000000"/>
          <w:sz w:val="28"/>
          <w:szCs w:val="28"/>
        </w:rPr>
        <w:t>Начальник отдела финансов</w:t>
      </w:r>
    </w:p>
    <w:p w:rsidR="00C35666" w:rsidRPr="00C35666" w:rsidRDefault="00C35666" w:rsidP="00C35666">
      <w:pPr>
        <w:pStyle w:val="ab"/>
        <w:rPr>
          <w:color w:val="000000"/>
          <w:sz w:val="28"/>
          <w:szCs w:val="28"/>
        </w:rPr>
      </w:pPr>
      <w:r w:rsidRPr="00C35666">
        <w:rPr>
          <w:color w:val="000000"/>
          <w:sz w:val="28"/>
          <w:szCs w:val="28"/>
        </w:rPr>
        <w:t>и муниципальных закупок</w:t>
      </w:r>
    </w:p>
    <w:p w:rsidR="00C35666" w:rsidRPr="00C35666" w:rsidRDefault="00C35666" w:rsidP="00C35666">
      <w:pPr>
        <w:pStyle w:val="ab"/>
        <w:rPr>
          <w:color w:val="000000"/>
          <w:sz w:val="28"/>
          <w:szCs w:val="28"/>
        </w:rPr>
      </w:pPr>
      <w:r w:rsidRPr="00C35666">
        <w:rPr>
          <w:color w:val="000000"/>
          <w:sz w:val="28"/>
          <w:szCs w:val="28"/>
        </w:rPr>
        <w:t xml:space="preserve">администрации Нововеличковского </w:t>
      </w:r>
    </w:p>
    <w:p w:rsidR="00C35666" w:rsidRPr="00C35666" w:rsidRDefault="00C35666" w:rsidP="00C35666">
      <w:pPr>
        <w:pStyle w:val="ab"/>
        <w:rPr>
          <w:color w:val="000000"/>
          <w:sz w:val="28"/>
          <w:szCs w:val="28"/>
        </w:rPr>
      </w:pPr>
      <w:r w:rsidRPr="00C35666">
        <w:rPr>
          <w:color w:val="000000"/>
          <w:sz w:val="28"/>
          <w:szCs w:val="28"/>
        </w:rPr>
        <w:t xml:space="preserve">сельского поселения                                                                    </w:t>
      </w:r>
      <w:proofErr w:type="spellStart"/>
      <w:r w:rsidRPr="00C35666">
        <w:rPr>
          <w:color w:val="000000"/>
          <w:sz w:val="28"/>
          <w:szCs w:val="28"/>
        </w:rPr>
        <w:t>Н.Н.Вуймина</w:t>
      </w:r>
      <w:proofErr w:type="spellEnd"/>
    </w:p>
    <w:p w:rsidR="00C35666" w:rsidRPr="00C35666" w:rsidRDefault="00C35666" w:rsidP="00C35666">
      <w:pPr>
        <w:pStyle w:val="ab"/>
        <w:rPr>
          <w:color w:val="000000"/>
          <w:sz w:val="28"/>
          <w:szCs w:val="28"/>
        </w:rPr>
      </w:pPr>
    </w:p>
    <w:p w:rsidR="00B90273" w:rsidRDefault="00D07437" w:rsidP="00C35666">
      <w:pPr>
        <w:spacing w:after="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Начальник отдела земельных и</w:t>
      </w:r>
    </w:p>
    <w:p w:rsidR="00D07437" w:rsidRPr="00C35666" w:rsidRDefault="00D07437" w:rsidP="00C35666">
      <w:pPr>
        <w:spacing w:after="0" w:line="240" w:lineRule="auto"/>
        <w:jc w:val="both"/>
        <w:rPr>
          <w:rStyle w:val="11"/>
          <w:rFonts w:ascii="Times New Roman" w:hAnsi="Times New Roman" w:cs="Times New Roman"/>
          <w:color w:val="000000"/>
          <w:sz w:val="28"/>
          <w:szCs w:val="28"/>
        </w:rPr>
      </w:pPr>
      <w:r>
        <w:rPr>
          <w:rStyle w:val="11"/>
          <w:rFonts w:ascii="Times New Roman" w:hAnsi="Times New Roman" w:cs="Times New Roman"/>
          <w:color w:val="000000"/>
          <w:sz w:val="28"/>
          <w:szCs w:val="28"/>
        </w:rPr>
        <w:t>имущественных отношений</w:t>
      </w:r>
    </w:p>
    <w:p w:rsidR="00D07437" w:rsidRPr="00C35666" w:rsidRDefault="00D07437" w:rsidP="00D07437">
      <w:pPr>
        <w:pStyle w:val="ab"/>
        <w:rPr>
          <w:color w:val="000000"/>
          <w:sz w:val="28"/>
          <w:szCs w:val="28"/>
        </w:rPr>
      </w:pPr>
      <w:r w:rsidRPr="00C35666">
        <w:rPr>
          <w:color w:val="000000"/>
          <w:sz w:val="28"/>
          <w:szCs w:val="28"/>
        </w:rPr>
        <w:t xml:space="preserve">администрации Нововеличковского </w:t>
      </w:r>
    </w:p>
    <w:p w:rsidR="00D07437" w:rsidRPr="00C35666" w:rsidRDefault="00D07437" w:rsidP="00D07437">
      <w:pPr>
        <w:pStyle w:val="ab"/>
        <w:rPr>
          <w:color w:val="000000"/>
          <w:sz w:val="28"/>
          <w:szCs w:val="28"/>
        </w:rPr>
      </w:pPr>
      <w:r w:rsidRPr="00C35666">
        <w:rPr>
          <w:color w:val="000000"/>
          <w:sz w:val="28"/>
          <w:szCs w:val="28"/>
        </w:rPr>
        <w:t xml:space="preserve">сельского поселения                                                                    </w:t>
      </w:r>
      <w:proofErr w:type="spellStart"/>
      <w:r>
        <w:rPr>
          <w:color w:val="000000"/>
          <w:sz w:val="28"/>
          <w:szCs w:val="28"/>
        </w:rPr>
        <w:t>О.Г.Марук</w:t>
      </w:r>
      <w:proofErr w:type="spellEnd"/>
    </w:p>
    <w:p w:rsidR="00B90273" w:rsidRPr="00C35666" w:rsidRDefault="00B90273" w:rsidP="00C35666">
      <w:pPr>
        <w:spacing w:after="0" w:line="240" w:lineRule="auto"/>
        <w:jc w:val="both"/>
        <w:rPr>
          <w:rStyle w:val="11"/>
          <w:rFonts w:ascii="Times New Roman" w:hAnsi="Times New Roman" w:cs="Times New Roman"/>
          <w:color w:val="000000"/>
          <w:sz w:val="28"/>
          <w:szCs w:val="28"/>
        </w:rPr>
      </w:pPr>
    </w:p>
    <w:p w:rsidR="00B90273" w:rsidRPr="00C35666" w:rsidRDefault="00B90273" w:rsidP="00C35666">
      <w:pPr>
        <w:spacing w:after="0" w:line="240" w:lineRule="auto"/>
        <w:jc w:val="both"/>
        <w:rPr>
          <w:rFonts w:ascii="Times New Roman" w:hAnsi="Times New Roman"/>
          <w:sz w:val="28"/>
          <w:szCs w:val="28"/>
        </w:rPr>
      </w:pPr>
    </w:p>
    <w:sectPr w:rsidR="00B90273" w:rsidRPr="00C35666" w:rsidSect="00330E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C1A" w:rsidRDefault="00503C1A" w:rsidP="00213860">
      <w:pPr>
        <w:spacing w:after="0" w:line="240" w:lineRule="auto"/>
      </w:pPr>
      <w:r>
        <w:separator/>
      </w:r>
    </w:p>
  </w:endnote>
  <w:endnote w:type="continuationSeparator" w:id="0">
    <w:p w:rsidR="00503C1A" w:rsidRDefault="00503C1A" w:rsidP="00213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B2"/>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C1A" w:rsidRDefault="00503C1A" w:rsidP="00213860">
      <w:pPr>
        <w:spacing w:after="0" w:line="240" w:lineRule="auto"/>
      </w:pPr>
      <w:r>
        <w:separator/>
      </w:r>
    </w:p>
  </w:footnote>
  <w:footnote w:type="continuationSeparator" w:id="0">
    <w:p w:rsidR="00503C1A" w:rsidRDefault="00503C1A" w:rsidP="00213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201032"/>
      <w:docPartObj>
        <w:docPartGallery w:val="Page Numbers (Top of Page)"/>
        <w:docPartUnique/>
      </w:docPartObj>
    </w:sdtPr>
    <w:sdtEndPr>
      <w:rPr>
        <w:rFonts w:ascii="Times New Roman" w:hAnsi="Times New Roman"/>
        <w:color w:val="FFFFFF" w:themeColor="background1"/>
        <w:sz w:val="28"/>
        <w:szCs w:val="28"/>
      </w:rPr>
    </w:sdtEndPr>
    <w:sdtContent>
      <w:p w:rsidR="00213860" w:rsidRPr="00E33BBF" w:rsidRDefault="00937568">
        <w:pPr>
          <w:pStyle w:val="ac"/>
          <w:jc w:val="center"/>
          <w:rPr>
            <w:color w:val="FFFFFF" w:themeColor="background1"/>
          </w:rPr>
        </w:pPr>
        <w:r w:rsidRPr="00C2733E">
          <w:rPr>
            <w:rFonts w:ascii="Times New Roman" w:hAnsi="Times New Roman"/>
            <w:color w:val="FFFFFF" w:themeColor="background1"/>
            <w:sz w:val="28"/>
            <w:szCs w:val="28"/>
          </w:rPr>
          <w:fldChar w:fldCharType="begin"/>
        </w:r>
        <w:r w:rsidR="00213860" w:rsidRPr="00C2733E">
          <w:rPr>
            <w:rFonts w:ascii="Times New Roman" w:hAnsi="Times New Roman"/>
            <w:color w:val="FFFFFF" w:themeColor="background1"/>
            <w:sz w:val="28"/>
            <w:szCs w:val="28"/>
          </w:rPr>
          <w:instrText xml:space="preserve"> PAGE   \* MERGEFORMAT </w:instrText>
        </w:r>
        <w:r w:rsidRPr="00C2733E">
          <w:rPr>
            <w:rFonts w:ascii="Times New Roman" w:hAnsi="Times New Roman"/>
            <w:color w:val="FFFFFF" w:themeColor="background1"/>
            <w:sz w:val="28"/>
            <w:szCs w:val="28"/>
          </w:rPr>
          <w:fldChar w:fldCharType="separate"/>
        </w:r>
        <w:r w:rsidR="007A7218">
          <w:rPr>
            <w:rFonts w:ascii="Times New Roman" w:hAnsi="Times New Roman"/>
            <w:noProof/>
            <w:color w:val="FFFFFF" w:themeColor="background1"/>
            <w:sz w:val="28"/>
            <w:szCs w:val="28"/>
          </w:rPr>
          <w:t>3</w:t>
        </w:r>
        <w:r w:rsidRPr="00C2733E">
          <w:rPr>
            <w:rFonts w:ascii="Times New Roman" w:hAnsi="Times New Roman"/>
            <w:color w:val="FFFFFF" w:themeColor="background1"/>
            <w:sz w:val="28"/>
            <w:szCs w:val="28"/>
          </w:rPr>
          <w:fldChar w:fldCharType="end"/>
        </w:r>
      </w:p>
    </w:sdtContent>
  </w:sdt>
  <w:p w:rsidR="00213860" w:rsidRDefault="0021386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
    <w:nsid w:val="00000005"/>
    <w:multiLevelType w:val="multilevel"/>
    <w:tmpl w:val="00000004"/>
    <w:lvl w:ilvl="0">
      <w:start w:val="2"/>
      <w:numFmt w:val="decimal"/>
      <w:lvlText w:val="%1."/>
      <w:lvlJc w:val="left"/>
      <w:rPr>
        <w:rFonts w:ascii="Sylfaen" w:hAnsi="Sylfaen" w:cs="Sylfaen"/>
        <w:b/>
        <w:bCs/>
        <w:i w:val="0"/>
        <w:iCs w:val="0"/>
        <w:smallCaps w:val="0"/>
        <w:strike w:val="0"/>
        <w:color w:val="000000"/>
        <w:spacing w:val="1"/>
        <w:w w:val="100"/>
        <w:position w:val="0"/>
        <w:sz w:val="24"/>
        <w:szCs w:val="24"/>
        <w:u w:val="none"/>
      </w:rPr>
    </w:lvl>
    <w:lvl w:ilvl="1">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2">
    <w:nsid w:val="00000007"/>
    <w:multiLevelType w:val="multilevel"/>
    <w:tmpl w:val="00000006"/>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2"/>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3">
    <w:nsid w:val="00000009"/>
    <w:multiLevelType w:val="multilevel"/>
    <w:tmpl w:val="00000008"/>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4">
    <w:nsid w:val="0000000B"/>
    <w:multiLevelType w:val="multilevel"/>
    <w:tmpl w:val="0000000A"/>
    <w:lvl w:ilvl="0">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1">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2">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3">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4">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5">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6">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7">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8">
      <w:start w:val="5"/>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5">
    <w:nsid w:val="0000000D"/>
    <w:multiLevelType w:val="multilevel"/>
    <w:tmpl w:val="0000000C"/>
    <w:lvl w:ilvl="0">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1">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2">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3">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4">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5">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6">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7">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lvl w:ilvl="8">
      <w:start w:val="6"/>
      <w:numFmt w:val="decimal"/>
      <w:lvlText w:val="2.%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6">
    <w:nsid w:val="0000000F"/>
    <w:multiLevelType w:val="multilevel"/>
    <w:tmpl w:val="0000000E"/>
    <w:lvl w:ilvl="0">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1">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2">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3">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4">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5">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6">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7">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8">
      <w:start w:val="2"/>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7">
    <w:nsid w:val="00000011"/>
    <w:multiLevelType w:val="multilevel"/>
    <w:tmpl w:val="00000010"/>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3"/>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8">
    <w:nsid w:val="00000013"/>
    <w:multiLevelType w:val="multilevel"/>
    <w:tmpl w:val="00000012"/>
    <w:lvl w:ilvl="0">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1">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2">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3">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4">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5">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6">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7">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8">
      <w:start w:val="5"/>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9">
    <w:nsid w:val="00000015"/>
    <w:multiLevelType w:val="multilevel"/>
    <w:tmpl w:val="00000014"/>
    <w:lvl w:ilvl="0">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1">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2">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3">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4">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5">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6">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7">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lvl w:ilvl="8">
      <w:start w:val="6"/>
      <w:numFmt w:val="decimal"/>
      <w:lvlText w:val="3.%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0">
    <w:nsid w:val="00000017"/>
    <w:multiLevelType w:val="multilevel"/>
    <w:tmpl w:val="00000016"/>
    <w:lvl w:ilvl="0">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4.%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1">
    <w:nsid w:val="00000019"/>
    <w:multiLevelType w:val="multilevel"/>
    <w:tmpl w:val="00000018"/>
    <w:lvl w:ilvl="0">
      <w:start w:val="5"/>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2."/>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2">
    <w:nsid w:val="0000001B"/>
    <w:multiLevelType w:val="multilevel"/>
    <w:tmpl w:val="0000001A"/>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3">
    <w:nsid w:val="0000001D"/>
    <w:multiLevelType w:val="multilevel"/>
    <w:tmpl w:val="0000001C"/>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4">
    <w:nsid w:val="0000001F"/>
    <w:multiLevelType w:val="multilevel"/>
    <w:tmpl w:val="0000001E"/>
    <w:lvl w:ilvl="0">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1">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2">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3">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4">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5">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6">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7">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lvl w:ilvl="8">
      <w:start w:val="1"/>
      <w:numFmt w:val="decimal"/>
      <w:lvlText w:val="%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5">
    <w:nsid w:val="00000021"/>
    <w:multiLevelType w:val="multilevel"/>
    <w:tmpl w:val="00000020"/>
    <w:lvl w:ilvl="0">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1">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2">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3">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4">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5">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6">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7">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lvl w:ilvl="8">
      <w:start w:val="4"/>
      <w:numFmt w:val="decimal"/>
      <w:lvlText w:val="7.%1."/>
      <w:lvlJc w:val="left"/>
      <w:rPr>
        <w:rFonts w:ascii="Sylfaen" w:hAnsi="Sylfaen" w:cs="Sylfaen"/>
        <w:b w:val="0"/>
        <w:bCs w:val="0"/>
        <w:i w:val="0"/>
        <w:iCs w:val="0"/>
        <w:smallCaps w:val="0"/>
        <w:strike w:val="0"/>
        <w:color w:val="000000"/>
        <w:spacing w:val="-1"/>
        <w:w w:val="100"/>
        <w:position w:val="0"/>
        <w:sz w:val="24"/>
        <w:szCs w:val="24"/>
        <w:u w:val="none"/>
      </w:rPr>
    </w:lvl>
  </w:abstractNum>
  <w:abstractNum w:abstractNumId="16">
    <w:nsid w:val="170D0A1E"/>
    <w:multiLevelType w:val="hybridMultilevel"/>
    <w:tmpl w:val="0E12315A"/>
    <w:lvl w:ilvl="0" w:tplc="5FC45CD0">
      <w:start w:val="6"/>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C56299"/>
    <w:multiLevelType w:val="hybridMultilevel"/>
    <w:tmpl w:val="F18E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5484B"/>
    <w:multiLevelType w:val="hybridMultilevel"/>
    <w:tmpl w:val="D9E47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E2EE3"/>
    <w:rsid w:val="00004430"/>
    <w:rsid w:val="000328C8"/>
    <w:rsid w:val="001D3CF6"/>
    <w:rsid w:val="001F3554"/>
    <w:rsid w:val="001F524C"/>
    <w:rsid w:val="00213860"/>
    <w:rsid w:val="002433A0"/>
    <w:rsid w:val="00253008"/>
    <w:rsid w:val="00284B26"/>
    <w:rsid w:val="002D378E"/>
    <w:rsid w:val="002E2431"/>
    <w:rsid w:val="00311536"/>
    <w:rsid w:val="00330EF1"/>
    <w:rsid w:val="00333FDB"/>
    <w:rsid w:val="00403CB3"/>
    <w:rsid w:val="004159B9"/>
    <w:rsid w:val="004320FB"/>
    <w:rsid w:val="00456050"/>
    <w:rsid w:val="00463EBA"/>
    <w:rsid w:val="004A1489"/>
    <w:rsid w:val="00503C1A"/>
    <w:rsid w:val="00526B01"/>
    <w:rsid w:val="005511ED"/>
    <w:rsid w:val="005530DC"/>
    <w:rsid w:val="005D0F19"/>
    <w:rsid w:val="00665E80"/>
    <w:rsid w:val="00687A2A"/>
    <w:rsid w:val="006F791F"/>
    <w:rsid w:val="00707BA5"/>
    <w:rsid w:val="00754877"/>
    <w:rsid w:val="0078018A"/>
    <w:rsid w:val="007A7218"/>
    <w:rsid w:val="007A7303"/>
    <w:rsid w:val="007E2EE3"/>
    <w:rsid w:val="007E7D0A"/>
    <w:rsid w:val="0087606C"/>
    <w:rsid w:val="00922284"/>
    <w:rsid w:val="00937568"/>
    <w:rsid w:val="00956748"/>
    <w:rsid w:val="0098330B"/>
    <w:rsid w:val="00996E90"/>
    <w:rsid w:val="009B020B"/>
    <w:rsid w:val="009B2E5C"/>
    <w:rsid w:val="009D6987"/>
    <w:rsid w:val="00A537FA"/>
    <w:rsid w:val="00A8619D"/>
    <w:rsid w:val="00AB11E4"/>
    <w:rsid w:val="00AB22E2"/>
    <w:rsid w:val="00AC35DC"/>
    <w:rsid w:val="00AF5F21"/>
    <w:rsid w:val="00B263D5"/>
    <w:rsid w:val="00B63DF7"/>
    <w:rsid w:val="00B72DA2"/>
    <w:rsid w:val="00B75428"/>
    <w:rsid w:val="00B90273"/>
    <w:rsid w:val="00BB52AD"/>
    <w:rsid w:val="00BF56E3"/>
    <w:rsid w:val="00C2733E"/>
    <w:rsid w:val="00C35666"/>
    <w:rsid w:val="00C560CC"/>
    <w:rsid w:val="00D07437"/>
    <w:rsid w:val="00D16AAF"/>
    <w:rsid w:val="00D20A20"/>
    <w:rsid w:val="00D42DD8"/>
    <w:rsid w:val="00E33BBF"/>
    <w:rsid w:val="00EA2DD5"/>
    <w:rsid w:val="00EC3774"/>
    <w:rsid w:val="00EE37F3"/>
    <w:rsid w:val="00EF3849"/>
    <w:rsid w:val="00F74A2D"/>
    <w:rsid w:val="00F920CE"/>
    <w:rsid w:val="00F97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5C"/>
    <w:rPr>
      <w:rFonts w:ascii="Calibri" w:eastAsia="Calibri" w:hAnsi="Calibri" w:cs="Times New Roman"/>
    </w:rPr>
  </w:style>
  <w:style w:type="paragraph" w:styleId="1">
    <w:name w:val="heading 1"/>
    <w:basedOn w:val="a"/>
    <w:next w:val="a"/>
    <w:link w:val="10"/>
    <w:uiPriority w:val="99"/>
    <w:qFormat/>
    <w:rsid w:val="00A861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E5C"/>
    <w:rPr>
      <w:rFonts w:ascii="Tahoma" w:eastAsia="Calibri" w:hAnsi="Tahoma" w:cs="Tahoma"/>
      <w:sz w:val="16"/>
      <w:szCs w:val="16"/>
    </w:rPr>
  </w:style>
  <w:style w:type="character" w:customStyle="1" w:styleId="11">
    <w:name w:val="Основной текст Знак1"/>
    <w:basedOn w:val="a0"/>
    <w:link w:val="a5"/>
    <w:uiPriority w:val="99"/>
    <w:rsid w:val="00B75428"/>
    <w:rPr>
      <w:rFonts w:ascii="Sylfaen" w:hAnsi="Sylfaen" w:cs="Sylfaen"/>
      <w:shd w:val="clear" w:color="auto" w:fill="FFFFFF"/>
    </w:rPr>
  </w:style>
  <w:style w:type="paragraph" w:styleId="a5">
    <w:name w:val="Body Text"/>
    <w:basedOn w:val="a"/>
    <w:link w:val="11"/>
    <w:uiPriority w:val="99"/>
    <w:rsid w:val="00B75428"/>
    <w:pPr>
      <w:widowControl w:val="0"/>
      <w:shd w:val="clear" w:color="auto" w:fill="FFFFFF"/>
      <w:spacing w:before="240" w:after="0" w:line="322" w:lineRule="exact"/>
    </w:pPr>
    <w:rPr>
      <w:rFonts w:ascii="Sylfaen" w:eastAsiaTheme="minorHAnsi" w:hAnsi="Sylfaen" w:cs="Sylfaen"/>
    </w:rPr>
  </w:style>
  <w:style w:type="character" w:customStyle="1" w:styleId="a6">
    <w:name w:val="Основной текст Знак"/>
    <w:basedOn w:val="a0"/>
    <w:link w:val="a5"/>
    <w:uiPriority w:val="99"/>
    <w:semiHidden/>
    <w:rsid w:val="00B75428"/>
    <w:rPr>
      <w:rFonts w:ascii="Calibri" w:eastAsia="Calibri" w:hAnsi="Calibri" w:cs="Times New Roman"/>
    </w:rPr>
  </w:style>
  <w:style w:type="character" w:customStyle="1" w:styleId="3">
    <w:name w:val="Основной текст (3)_"/>
    <w:basedOn w:val="a0"/>
    <w:link w:val="31"/>
    <w:uiPriority w:val="99"/>
    <w:rsid w:val="00B75428"/>
    <w:rPr>
      <w:rFonts w:ascii="Sylfaen" w:hAnsi="Sylfaen" w:cs="Sylfaen"/>
      <w:b/>
      <w:bCs/>
      <w:spacing w:val="1"/>
      <w:shd w:val="clear" w:color="auto" w:fill="FFFFFF"/>
    </w:rPr>
  </w:style>
  <w:style w:type="character" w:customStyle="1" w:styleId="30">
    <w:name w:val="Основной текст (3)"/>
    <w:basedOn w:val="3"/>
    <w:uiPriority w:val="99"/>
    <w:rsid w:val="00B75428"/>
    <w:rPr>
      <w:u w:val="single"/>
    </w:rPr>
  </w:style>
  <w:style w:type="paragraph" w:customStyle="1" w:styleId="31">
    <w:name w:val="Основной текст (3)1"/>
    <w:basedOn w:val="a"/>
    <w:link w:val="3"/>
    <w:uiPriority w:val="99"/>
    <w:rsid w:val="00B75428"/>
    <w:pPr>
      <w:widowControl w:val="0"/>
      <w:shd w:val="clear" w:color="auto" w:fill="FFFFFF"/>
      <w:spacing w:before="360" w:after="0" w:line="322" w:lineRule="exact"/>
      <w:jc w:val="center"/>
    </w:pPr>
    <w:rPr>
      <w:rFonts w:ascii="Sylfaen" w:eastAsiaTheme="minorHAnsi" w:hAnsi="Sylfaen" w:cs="Sylfaen"/>
      <w:b/>
      <w:bCs/>
      <w:spacing w:val="1"/>
    </w:rPr>
  </w:style>
  <w:style w:type="character" w:customStyle="1" w:styleId="32">
    <w:name w:val="Заголовок №3_"/>
    <w:basedOn w:val="a0"/>
    <w:link w:val="310"/>
    <w:uiPriority w:val="99"/>
    <w:rsid w:val="00B75428"/>
    <w:rPr>
      <w:rFonts w:ascii="Sylfaen" w:hAnsi="Sylfaen" w:cs="Sylfaen"/>
      <w:b/>
      <w:bCs/>
      <w:spacing w:val="1"/>
      <w:shd w:val="clear" w:color="auto" w:fill="FFFFFF"/>
    </w:rPr>
  </w:style>
  <w:style w:type="paragraph" w:customStyle="1" w:styleId="310">
    <w:name w:val="Заголовок №31"/>
    <w:basedOn w:val="a"/>
    <w:link w:val="32"/>
    <w:uiPriority w:val="99"/>
    <w:rsid w:val="00B75428"/>
    <w:pPr>
      <w:widowControl w:val="0"/>
      <w:shd w:val="clear" w:color="auto" w:fill="FFFFFF"/>
      <w:spacing w:before="420" w:after="120" w:line="322" w:lineRule="exact"/>
      <w:ind w:hanging="820"/>
      <w:jc w:val="center"/>
      <w:outlineLvl w:val="2"/>
    </w:pPr>
    <w:rPr>
      <w:rFonts w:ascii="Sylfaen" w:eastAsiaTheme="minorHAnsi" w:hAnsi="Sylfaen" w:cs="Sylfaen"/>
      <w:b/>
      <w:bCs/>
      <w:spacing w:val="1"/>
    </w:rPr>
  </w:style>
  <w:style w:type="character" w:customStyle="1" w:styleId="10">
    <w:name w:val="Заголовок 1 Знак"/>
    <w:basedOn w:val="a0"/>
    <w:link w:val="1"/>
    <w:uiPriority w:val="9"/>
    <w:rsid w:val="00A8619D"/>
    <w:rPr>
      <w:rFonts w:ascii="Times New Roman CYR" w:eastAsia="Times New Roman" w:hAnsi="Times New Roman CYR" w:cs="Times New Roman CYR"/>
      <w:b/>
      <w:bCs/>
      <w:color w:val="26282F"/>
      <w:sz w:val="24"/>
      <w:szCs w:val="24"/>
      <w:lang w:eastAsia="ru-RU"/>
    </w:rPr>
  </w:style>
  <w:style w:type="character" w:customStyle="1" w:styleId="a7">
    <w:name w:val="Гипертекстовая ссылка"/>
    <w:basedOn w:val="a0"/>
    <w:uiPriority w:val="99"/>
    <w:rsid w:val="00A8619D"/>
    <w:rPr>
      <w:b/>
      <w:bCs/>
      <w:color w:val="106BBE"/>
    </w:rPr>
  </w:style>
  <w:style w:type="paragraph" w:customStyle="1" w:styleId="a8">
    <w:name w:val="Нормальный (таблица)"/>
    <w:basedOn w:val="a"/>
    <w:next w:val="a"/>
    <w:uiPriority w:val="99"/>
    <w:rsid w:val="00A8619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9">
    <w:name w:val="Прижатый влево"/>
    <w:basedOn w:val="a"/>
    <w:next w:val="a"/>
    <w:uiPriority w:val="99"/>
    <w:rsid w:val="00A8619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a">
    <w:name w:val="Цветовое выделение"/>
    <w:uiPriority w:val="99"/>
    <w:rsid w:val="00330EF1"/>
    <w:rPr>
      <w:b/>
      <w:bCs/>
      <w:color w:val="26282F"/>
    </w:rPr>
  </w:style>
  <w:style w:type="paragraph" w:styleId="ab">
    <w:name w:val="Normal (Web)"/>
    <w:basedOn w:val="a"/>
    <w:uiPriority w:val="99"/>
    <w:rsid w:val="00C35666"/>
    <w:pPr>
      <w:spacing w:after="0" w:line="240" w:lineRule="auto"/>
    </w:pPr>
    <w:rPr>
      <w:rFonts w:ascii="Times New Roman" w:eastAsia="Times New Roman" w:hAnsi="Times New Roman"/>
      <w:sz w:val="24"/>
      <w:szCs w:val="24"/>
      <w:lang w:eastAsia="ru-RU"/>
    </w:rPr>
  </w:style>
  <w:style w:type="character" w:customStyle="1" w:styleId="fontstyle31">
    <w:name w:val="fontstyle31"/>
    <w:rsid w:val="00C35666"/>
    <w:rPr>
      <w:rFonts w:ascii="TimesNewRomanPSMT" w:hAnsi="TimesNewRomanPSMT" w:hint="default"/>
      <w:b w:val="0"/>
      <w:bCs w:val="0"/>
      <w:i w:val="0"/>
      <w:iCs w:val="0"/>
      <w:color w:val="000000"/>
      <w:sz w:val="24"/>
      <w:szCs w:val="24"/>
    </w:rPr>
  </w:style>
  <w:style w:type="paragraph" w:styleId="ac">
    <w:name w:val="header"/>
    <w:basedOn w:val="a"/>
    <w:link w:val="ad"/>
    <w:uiPriority w:val="99"/>
    <w:unhideWhenUsed/>
    <w:rsid w:val="002138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3860"/>
    <w:rPr>
      <w:rFonts w:ascii="Calibri" w:eastAsia="Calibri" w:hAnsi="Calibri" w:cs="Times New Roman"/>
    </w:rPr>
  </w:style>
  <w:style w:type="paragraph" w:styleId="ae">
    <w:name w:val="footer"/>
    <w:basedOn w:val="a"/>
    <w:link w:val="af"/>
    <w:uiPriority w:val="99"/>
    <w:semiHidden/>
    <w:unhideWhenUsed/>
    <w:rsid w:val="0021386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13860"/>
    <w:rPr>
      <w:rFonts w:ascii="Calibri" w:eastAsia="Calibri" w:hAnsi="Calibri" w:cs="Times New Roman"/>
    </w:rPr>
  </w:style>
  <w:style w:type="character" w:styleId="af0">
    <w:name w:val="Hyperlink"/>
    <w:basedOn w:val="a0"/>
    <w:uiPriority w:val="99"/>
    <w:unhideWhenUsed/>
    <w:rsid w:val="00E33B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816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internet.garant.ru/document/redirect/1499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10106035/0" TargetMode="Externa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1.xml"/><Relationship Id="rId25" Type="http://schemas.openxmlformats.org/officeDocument/2006/relationships/hyperlink" Target="http://internet.garant.ru/document/redirect/10164072/196"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http://internet.garant.ru/document/redirect/1305770/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internet.garant.ru/document/redirect/12125267/12214"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internet.garant.ru/document/redirect/12157004/41" TargetMode="External"/><Relationship Id="rId10" Type="http://schemas.openxmlformats.org/officeDocument/2006/relationships/image" Target="media/image4.emf"/><Relationship Id="rId19" Type="http://schemas.openxmlformats.org/officeDocument/2006/relationships/hyperlink" Target="http://internet.garant.ru/document/redirect/149900/0"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internet.garant.ru/document/redirect/12157004/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7049</Words>
  <Characters>40180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Пользователь</cp:lastModifiedBy>
  <cp:revision>14</cp:revision>
  <cp:lastPrinted>2021-06-01T13:14:00Z</cp:lastPrinted>
  <dcterms:created xsi:type="dcterms:W3CDTF">2021-04-09T07:59:00Z</dcterms:created>
  <dcterms:modified xsi:type="dcterms:W3CDTF">2021-06-17T13:43:00Z</dcterms:modified>
</cp:coreProperties>
</file>